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5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Иркутской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29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МО " Боханский район"</w:t>
      </w:r>
    </w:p>
    <w:p>
      <w:pPr>
        <w:autoSpaceDN w:val="0"/>
        <w:autoSpaceDE w:val="0"/>
        <w:widowControl/>
        <w:spacing w:line="230" w:lineRule="auto" w:before="670" w:after="1376"/>
        <w:ind w:left="0" w:right="339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"Ново-Идинская СОШ"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274"/>
        </w:trPr>
        <w:tc>
          <w:tcPr>
            <w:tcW w:type="dxa" w:w="26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8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76"/>
        </w:trPr>
        <w:tc>
          <w:tcPr>
            <w:tcW w:type="dxa" w:w="26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Руководитель ШМО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8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школы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362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______________Жаргалова Ж.Ж.</w:t>
            </w:r>
          </w:p>
        </w:tc>
        <w:tc>
          <w:tcPr>
            <w:tcW w:type="dxa" w:w="33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______________Иванов Б.Р.</w:t>
            </w:r>
          </w:p>
        </w:tc>
        <w:tc>
          <w:tcPr>
            <w:tcW w:type="dxa" w:w="34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53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______________Урбанова С.Е.</w:t>
            </w:r>
          </w:p>
        </w:tc>
      </w:tr>
      <w:tr>
        <w:trPr>
          <w:trHeight w:hRule="exact" w:val="42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3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4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53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</w:t>
            </w:r>
          </w:p>
        </w:tc>
      </w:tr>
      <w:tr>
        <w:trPr>
          <w:trHeight w:hRule="exact" w:val="38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г.</w:t>
            </w:r>
          </w:p>
        </w:tc>
        <w:tc>
          <w:tcPr>
            <w:tcW w:type="dxa" w:w="33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 г.</w:t>
            </w:r>
          </w:p>
        </w:tc>
        <w:tc>
          <w:tcPr>
            <w:tcW w:type="dxa" w:w="34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53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3784716)</w:t>
      </w:r>
    </w:p>
    <w:p>
      <w:pPr>
        <w:autoSpaceDN w:val="0"/>
        <w:autoSpaceDE w:val="0"/>
        <w:widowControl/>
        <w:spacing w:line="230" w:lineRule="auto" w:before="166" w:after="0"/>
        <w:ind w:left="0" w:right="40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6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«Технология»</w:t>
      </w:r>
    </w:p>
    <w:p>
      <w:pPr>
        <w:autoSpaceDN w:val="0"/>
        <w:autoSpaceDE w:val="0"/>
        <w:widowControl/>
        <w:spacing w:line="230" w:lineRule="auto" w:before="670" w:after="0"/>
        <w:ind w:left="0" w:right="267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Кутнева Дарья Сергеевна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414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д. Гречёхон 2022</w:t>
      </w:r>
    </w:p>
    <w:p>
      <w:pPr>
        <w:sectPr>
          <w:pgSz w:w="11900" w:h="16840"/>
          <w:pgMar w:top="298" w:right="880" w:bottom="296" w:left="738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«Технология» включает: пояснительную записку, содержание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обучения, планируемые результаты освоения программы учебного предмета, тематическое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раскрывается через модули. Приведён перечень универсальных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— познавательных, коммуникативных и регулятивных, формирование которых может быть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достигнуто средствами учебного предмета «Технология» с учётом возрастных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начальных классов. В первом классе предлагается пропедевтический уровень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формирования УУД, поскольку становление универсальности действий на этом этапе обучения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только начинается. В познавательных универсальных учебных действиях выделен специальный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раздел «Работа с информацией». С учётом того, что выполнение правил совместной 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строится на интеграции регулятивных УУД (определённые волевые усилия, саморегуляция,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самоконтроль, проявление терпения и доброжелательности при налаживании отношений)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коммуникативных УУД (способность вербальными средствами устанавливать взаимоотношения),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перечень дан в специальном разделе — «Совместная деятельность».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предметные достижения младшего школьника за каждый год обучения в начальной школе.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Предлагаемая программа отражает вариант конкретизации требований Федерального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государственного образовательного стандарта начального общего образования по предметной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(предмету) «Технология» и обеспечивает обозначенную в нём содержательную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составляющую по данному учебному предмету.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обновлённой концептуальной идеи учебного предмета «Технология». Её особенность состоит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формировании у обучающихся социально ценных качеств, креативности и общей культуры личности.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Новые социально-экономические условия требуют включения каждого учебного предмета в данный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процесс, а уроки технологии обладают большими специфическими резервами для решения данной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особенно на уровне начального образования. В частности, курс технологии обладает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возможностями в укреплении фундамента для развития умственной деятельности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начальных классов.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курсе технологии осуществляется реализация широкого спектра межпредметных связей.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Математика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моделирование, выполнение расчётов, вычислений, построение форм с учетом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 геометрии, работа с геометрическими фигурами, телами, именованными числами.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Изобразительное искусство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использование средств художественной выразительности, законов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правил декоративно-прикладного искусства и дизайна.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Окружающий мир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природные формы и конструкции как универсальный источник инженерно-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идей для мастера; природа как источник сырья, этнокультурные традиции.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Родной язык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использование важнейших видов речевой деятельности и основных типов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текстов в процессе анализа заданий и обсуждения результатов практической деятельности.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Литературное чтени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 — работа с текстами для создания образа, реализуемого в изделии.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Важнейшая особенность уроков технологии в начальной школе — предметно-практическая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как необходимая составляющая целостного процесса интеллектуального,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духовного и нравственного развития обучающихся младшего школьного возраста.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познавательных способностей школьников, стремления активно знакомиться с историей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материальной культуры и семейных традиций своего и других народов и уважительного отношения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ним.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Занятия продуктивной деятельностью закладывают основу для формирования у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социально-значимых практических умений и опыта преобразовательной творческой деятельности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предпосылки для успешной социализации личности младшего школьника.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уроках технологии ученики овладевают основами проектной деятельности, которая направлена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развитие творческих черт личности, коммуникабельности, чувства ответственности, умения искать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использовать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Основной 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является успешная социализация обучающихся, формирование у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функциональной грамотности на базе освоения культурологических и конструкторско-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технологических знаний (о рукотворном мире и общих правилах его создания в рамках исторически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меняющихся технологий) и соответствующих им практических умений,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содержании учебного предмета.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реализации основной цели и концептуальной идеи данного предмета необходимо решение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системы приоритетных задач: образовательных, развивающих и воспитательных.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Образовательные задачи курса: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части общей культуры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результате деятельности человека, его взаимодействии с миром природы, правилах и технологиях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создания, исторически развивающихся и современных производствах и профессиях;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основ чертёжно-графической грамотности, умения работать с простейшей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документацией (рисунок, чертёж, эскиз, схема);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элементарных знаний и представлений о различных материалах, технологиях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обработки и соответствующих умений.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Развивающие задачи: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умений;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знаний и умений в практической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включения мыслительных операций в ходе выполнения практических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развитие гибкости и вариативности мышления, способностей к изобретательской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Воспитательные задачи: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уважительного отношения к людям труда, к культурным традициям, понимания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ценности предшествующих культур, отражённых в материальном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ответственного отношения к работе, взаимопомощи, волевой саморегуляции, активности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 интереса и творческого отношения к продуктивной созидательной деятельности,</w:t>
      </w:r>
    </w:p>
    <w:p>
      <w:pPr>
        <w:sectPr>
          <w:pgSz w:w="11900" w:h="16840"/>
          <w:pgMar w:top="298" w:right="704" w:bottom="368" w:left="666" w:header="720" w:footer="720" w:gutter="0"/>
          <w:cols w:space="720" w:num="1" w:equalWidth="0"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мотивации успеха и достижений, стремления к творческой самореализации;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экологического сознания, внимательного и вдумчивого отношения к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природе, осознание взаимосвязи рукотворного мира с миром природы;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положительного отношения к коллективному труду, применение правил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общения, проявление уважения к взглядам и мнению других людей.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«ТЕХНОЛОГИЯ» В УЧЕБНОМ ПЛАНЕ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требованиям ФГОС общее число часов на изучение курса «Технология» в 1 классе — 33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часа (по 1 часу в неделю)</w:t>
      </w:r>
    </w:p>
    <w:p>
      <w:pPr>
        <w:sectPr>
          <w:pgSz w:w="11900" w:h="16840"/>
          <w:pgMar w:top="286" w:right="1086" w:bottom="1440" w:left="666" w:header="720" w:footer="720" w:gutter="0"/>
          <w:cols w:space="720" w:num="1" w:equalWidth="0"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346" w:after="0"/>
        <w:ind w:left="180" w:right="36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Технологии, профессии и производства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 как источник сырьевых ресурсов и творчества мастеров.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Красота и разнообразие природных форм, их передача в изделиях из различных материалов.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 природы и фантазия мастера — условия создания изделия. Бережное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природе. Общее понятие об изучаемых материалах, их происхождении, разнообразии. Подготовка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работе. Рабочее место, его организация в зависимости от вида работы. Рациональное размещение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рабочем месте материалов и инструментов; поддержание порядка во время работы; уборка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окончании работы. Рациональное и безопасное использование и хранение инструментов.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44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Профессии родных и знакомых. Профессии, связанные с изу- чаемыми материалами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производствами. Профессии сферы обслуживания.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Традиции и праздники народов России, ремёсла, обычаи.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Технологии ручной обработки материалов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Бережное, экономное и рациональное использование обрабатываемых материалов. Использование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конструктивных особенностей материалов при изготовлении изделий.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технологические операции ручной обработки материалов: разметка деталей, выделение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деталей, формообразование деталей, сборка изделия, отделка изделия или его деталей. Общее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представление.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Способы разметки деталей: на глаз и от руки, по шаблону, по линейке (как направляющему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инструменту без откладывания размеров) с опорой на рисунки, графическую инструкцию,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простейшую схему. Чтение условных графических изображений (называние операций, способов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приёмов работы, последовательности изготовления изделий). Правила экономной и аккуратной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разметки. Рациональная разметка и вырезание нескольких одинаковых деталей из бумаги. Способы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соединения деталей в изделии: с помощью пластилина, клея, скручивание, сшивание и др. Приёмы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аккуратной работы с клеем. Отделка изделия или его деталей (окрашивание, вышивка,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аппликация и др.).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Подбор соответствующих инструментов и способов обработки материалов в зависимости от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 и видов изделий. Инструменты и приспособления (ножницы, линейка, игла, гладилка, стека,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шаблон и др.), их правильное, рациональное и безопасное использование.</w:t>
      </w:r>
    </w:p>
    <w:p>
      <w:pPr>
        <w:autoSpaceDN w:val="0"/>
        <w:autoSpaceDE w:val="0"/>
        <w:widowControl/>
        <w:spacing w:line="274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Пластические массы, их виды (пластилин, пластика и др.). Приёмы изготовления изделий доступной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 сложности формы из них: разметка на глаз, отделение части (стекой, отрыванием), придание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формы.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Наиболее распространённые виды бумаги. Их общие свойства. Простейшие способы обработки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бумаги различных видов: сгибание и складывание, сминание, обрывание, склеивание и др. Резание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бумаги ножницами. Правила безопасной работы, передачи и хранения ножниц. Картон.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природных материалов (плоские — листья и объёмные — орехи, шишки, семена, ветки).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Приёмы работы с природными материалами: подбор материалов в соответствии с замыслом,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составление композиции, соединение деталей (приклеивание, склеивание с помощью прокладки,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соединение с помощью пластилина).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представление о тканях (текстиле), их строении и свойствах. Швейные инструменты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приспособления (иглы, булавки и др.). Отмеривание и заправка нитки в иголку, строчка прямого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стежка.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дополнительных отделочных материалов.</w:t>
      </w:r>
    </w:p>
    <w:p>
      <w:pPr>
        <w:autoSpaceDN w:val="0"/>
        <w:autoSpaceDE w:val="0"/>
        <w:widowControl/>
        <w:spacing w:line="262" w:lineRule="auto" w:before="190" w:after="0"/>
        <w:ind w:left="18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Конструирование и моделирование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Простые и объёмные конструкции из разных материалов (пластические массы, бумага, текстиль и</w:t>
      </w:r>
    </w:p>
    <w:p>
      <w:pPr>
        <w:sectPr>
          <w:pgSz w:w="11900" w:h="16840"/>
          <w:pgMar w:top="298" w:right="650" w:bottom="338" w:left="666" w:header="720" w:footer="720" w:gutter="0"/>
          <w:cols w:space="720" w:num="1" w:equalWidth="0"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3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 и способы их создания. Общее представление о конструкции изделия; детали и части изделия,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взаимное расположение в общей конструкции. Способы соединения деталей в изделиях из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материалов. Образец, анализ конструкции образцов изделий, изготовление изделий по образцу,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рисунку. Конструирование по модели (на плоскости). Взаимосвязь выполняемого действия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результата. Элементарное прогнозирование порядка действий в зависимости от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желаемого/необходимого результата; выбор способа работы в зависимости от требуемого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результата/замысла.</w:t>
      </w:r>
    </w:p>
    <w:p>
      <w:pPr>
        <w:autoSpaceDN w:val="0"/>
        <w:autoSpaceDE w:val="0"/>
        <w:widowControl/>
        <w:spacing w:line="271" w:lineRule="auto" w:before="190" w:after="0"/>
        <w:ind w:left="180" w:right="23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4. Информационно-коммуникативные технологии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Демонстрация учителем готовых материалов на информационных носителях.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Информация. Виды информации.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(пропедевтический уровень)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терминах, используемых в технологии (в пределах изученного);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использовать предложенную инструкцию (устную, графическую);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устройство простых изделий по образцу, рисунку, выделять основные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второстепенные составляющие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сравнивать отдельные изделия (конструкции), находить сходство и различия в их устройстве.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информацию (представленную в объяснении учителя или в учебнике),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её в работе;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анализировать простейшую знаково-символическую информацию (схема, рисунок)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работу в соответствии с ней.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коллективном обсуждении: высказывать собственное мнение, отвечать на вопросы,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этики общения: уважительное отношение к одноклассникам, внимание к мнению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несложные высказывания, сообщения в устной форме (по содержанию изученных тем).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егулятивные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и удерживать в процессе деятельности предложенную учебную задачу;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действовать по плану, предложенному учителем, работать с опорой на графическую инструкцию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учебника, принимать участие в коллективном построении простого плана действий;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принимать критерии оценки качества работы, руководствоваться ими в процессе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оценки выполненных работ;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свою деятельность: производить подготовку к уроку рабочего места, поддерживать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нём порядок в течение урока, производить необходимую уборку по окончании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несложные действия контроля и оценки по предложенным критериям.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положительное отношение к включению в совместную работу, к простым видам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сотрудничества;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участие в парных, групповых, коллективных видах работы, в процессе изготовления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изделий осуществлять элементарное сотрудничество.</w:t>
      </w:r>
    </w:p>
    <w:p>
      <w:pPr>
        <w:sectPr>
          <w:pgSz w:w="11900" w:h="16840"/>
          <w:pgMar w:top="286" w:right="640" w:bottom="1158" w:left="666" w:header="720" w:footer="720" w:gutter="0"/>
          <w:cols w:space="720" w:num="1" w:equalWidth="0"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РЕЗУЛЬТАТЫ ОСВОЕНИЯ УЧЕБНОГО ПРЕДМЕТА «ТЕХНОЛОГИЯ»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НА УРОВНЕ НАЧАЛЬНОГО ОБЩЕГО ОБРАЗОВАНИЯ 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ОБУЧАЮЩЕГОСЯ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новообразования: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общества; уважительное отношение к труду и творчеству мастеров;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сосуществования рукотворного мира с миром природы; ответственное отношение к сохранению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сопричастности к культуре своего народа, уважительное отношение к культурным традициям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чувства — эмоционально-положительное восприятие и понимание красоты форм и образов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природных объектов, образцов мировой и отечественной художественной культуры;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стремление к творческой самореализации; мотивация к творческому труду, работе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результат; способность к различным видам практической преобразующей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устойчивых волевых качества и способность к саморегуляции: организованность,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аккуратность, трудолюбие, ответственность, умение справляться с доступными проблемами;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вступать в сотрудничество с другими людьми с учётом этики общения;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толерантности и доброжелательности.</w:t>
      </w:r>
    </w:p>
    <w:p>
      <w:pPr>
        <w:autoSpaceDN w:val="0"/>
        <w:autoSpaceDE w:val="0"/>
        <w:widowControl/>
        <w:spacing w:line="262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МЕТАПРЕДМЕТНЫЕ РЕЗУЛЬТАТЫ ОБУЧАЮЩЕГОСЯ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изученную терминологию в своих устных и письменных высказываниях;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анализ объектов и изделий с выделением существенных и несущественных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группы объектов/изделий, выделять в них общее и различия;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изучаемой тематике;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технической, технологической или декоративно-художественной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необходимость поиска новых технологий на основе изучения объектов и законов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природы, доступного исторического и современного опыта технологической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поиск необходимой для выполнения работы информации в учебнике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доступных источниках, анализировать её и отбирать в соответствии с решаемой задачей;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 использовать знаково-символические средства представления информации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задач в умственной и материализованной форме; выполнять действия моделирования,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с моделями;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задач (в том числе Интернет с контролируемым выходом), оценивать объективность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и возможности её использования для решения конкретных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следовать при выполнении работы инструкциям учителя или представленным в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информационных источниках.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собственное мнение и идеи, аргументированно их излагать; выслушивать разные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мнения, учитывать их в диалоге;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создавать тексты-описания на основе наблюдений (рассматривания) изделий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прикладного искусства народов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рассуждения о связях природного и предметного мира, простые суждения (небольшие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тексты) об объекте, его строении, свойствах и способах создания;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последовательность совершаемых действий при создании изделия.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порядка, уборка после работы);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безопасности труда при выполнении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работу, соотносить свои действия с поставленной целью;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действия для получения необходимых результатов;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контроля и оценки; вносить необходимые коррективы в действие после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завершения на основе его оценки и учёта характера сделанных ошибок;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волевую саморегуляцию при выполнении работы.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под руководством учителя и самостоятельно совместную работу в группе: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обсуждать задачу, распределять роли, выполнять функции руководителя/лидера и подчинённого;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продуктивное сотрудничество;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достижения, высказывать свои предложения и пожелания; оказывать при необходимости помощь;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особенности проектной деятельности, выдвигать несложные идеи решений предлагаемых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проектных заданий, мысленно создавать конструктивный замысел, осуществлять выбор средств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способов для его практического воплощения; предъявлять аргументы для защиты продукта проектной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 ОСВОЕНИЯ КУРСА «ТЕХНОЛОГИЯ»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 первом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обучающийся научится: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 организовывать свой труд: своевременно подготавливать и убирать рабочее место,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поддерживать порядок на нём в процессе труда;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правила безопасной работы ножницами, иглой и аккуратной работы с клеем;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действовать по предложенному образцу в соответствии с правилами рациональной разметки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(разметка на изнаночной стороне материала; экономия материала при разметке);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названия и назначение основных инструментов и приспособлений для ручного труда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(линейка, карандаш, ножницы, игла, шаблон, стека и др.), использовать их в практической работе;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наименования отдельных материалов (бумага, картон, фольга, пластилин, природные,</w:t>
      </w:r>
    </w:p>
    <w:p>
      <w:pPr>
        <w:sectPr>
          <w:pgSz w:w="11900" w:h="16840"/>
          <w:pgMar w:top="286" w:right="668" w:bottom="308" w:left="666" w:header="720" w:footer="720" w:gutter="0"/>
          <w:cols w:space="720" w:num="1" w:equalWidth="0"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текстильные материалы и пр.) и способы их обработки (сгибание, отрывание, сминание, резание,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и пр.); выполнять доступные технологические приёмы ручной обработки материалов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изготовлении изделий;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наименованиях основных технологических операций: разметка деталей,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выделение деталей, сборка изделия;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разметку деталей сгибанием, по шаблону, на глаз, от руки; выделение деталей способами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обрывания, вырезания и др.; сборку изделий с помощью клея, ниток и др.;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оформлять изделия строчкой прямого стежка;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смысл понятий «изделие», «деталь изделия», «образец», «заготовка», «материал»,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«инструмент», «приспособление», «конструирование», «аппликация»;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задания с опорой на готовый план;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обслуживать себя во время работы: соблюдать порядок на рабочем месте, ухаживать за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инструментами и правильно хранить их; соблюдать правила гигиены труда;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 и анализировать простые по конструкции образцы (по вопросам учителя);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простейшую конструкцию изделия: выделять основные и дополнительные детали,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их форму, определять взаимное расположение, виды соединения; способы изготовления;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изученные виды материалов (природные, пластические, бумага, тонкий картон,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текстильные, клей и др.), их свойства (цвет, фактура, форма, гибкость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ручные инструменты (ножницы, игла, линейка) и приспособления (шаблон, стека, булавки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др.), безопасно хранить и работать ими;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материалы и инструменты по их назначению;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 выполнять последовательность изготовления несложных изделий: разметка, резание,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сборка, отделка;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качественно выполнять операции и приёмы по изготовлению несложных изделий: экономно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разметку деталей на глаз, от руки, по шаблону, по линейке (как направляющему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инструменту без откладывания размеров); точно резать ножницами по линиям разметки; придавать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 деталям и изделию сгибанием, складыванием, вытягиванием, отрыванием, сминанием, лепкой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пр.; собирать изделия с помощью клея, пластических масс и др.; эстетично и аккуратно выполнять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отделку раскрашиванием, аппликацией, строчкой прямого стежка;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для сушки плоских изделий пресс;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помощью учителя выполнять практическую работу и самоконтроль с опорой на инструкционную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карту, образец, шаблон;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разборные и неразборные конструкции несложных изделий;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простейшие виды технической документации (рисунок, схема), конструировать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моделировать изделия из различных материалов по образцу, рисунку;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элементарное сотрудничество, участвовать в коллективных работах под руководством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несложные коллективные работы проектного характера.</w:t>
      </w:r>
    </w:p>
    <w:p>
      <w:pPr>
        <w:sectPr>
          <w:pgSz w:w="11900" w:h="16840"/>
          <w:pgMar w:top="298" w:right="668" w:bottom="1440" w:left="666" w:header="720" w:footer="720" w:gutter="0"/>
          <w:cols w:space="720" w:num="1" w:equalWidth="0"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6064"/>
            <w:vMerge w:val="restart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86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234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1. ТЕХНОЛОГИИ, ПРОФЕССИИ И ПРОИЗВОДСТВА</w:t>
            </w:r>
          </w:p>
        </w:tc>
      </w:tr>
      <w:tr>
        <w:trPr>
          <w:trHeight w:hRule="exact" w:val="3616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606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Природа как источник сырьевых ресурсов и творчества мастеров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08.09.2022</w:t>
            </w:r>
          </w:p>
        </w:tc>
        <w:tc>
          <w:tcPr>
            <w:tcW w:type="dxa" w:w="186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возможности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применения изучаемых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материалов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изготовлений;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предметов быта и др.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людьми разных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профессий;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особенности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технологии изготовления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детали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способ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изготовления под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руководством учителя.;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23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https://www.uchportal.ru/load/46</w:t>
            </w:r>
          </w:p>
        </w:tc>
      </w:tr>
      <w:tr>
        <w:trPr>
          <w:trHeight w:hRule="exact" w:val="4170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6064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15.09.2022</w:t>
            </w:r>
          </w:p>
        </w:tc>
        <w:tc>
          <w:tcPr>
            <w:tcW w:type="dxa" w:w="186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формировать общее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понятие об изучаемых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разнообразие и основные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отличие материалов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инструментов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приспособлений;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возможности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применения изучаемых;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материалов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изготовлении изделий;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предметов быта и 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людьми разных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профессий;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start w:sz="4.800000000000182" w:val="single" w:color="#000000"/>
              <w:top w:sz="5.600000000000364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https://www.uchportal.ru/load/46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904" w:left="666" w:header="720" w:footer="720" w:gutter="0"/>
          <w:cols w:space="720" w:num="1" w:equalWidth="0"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20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Подготовка к работе. Рабочее место, его организация в зависимости от вида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22.09.2022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подготавливать рабочее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место в зависимости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вида работы.;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Рационально размещать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рабочем месте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поддерживать порядок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 время работы;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убирать;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рабочее место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окончании работы под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руководством учителя;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важность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подготовки;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организации;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уборки рабочего места;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поддержания порядка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людьми разных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профессий;;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https://www.uchportal.ru/load/46</w:t>
            </w:r>
          </w:p>
        </w:tc>
      </w:tr>
      <w:tr>
        <w:trPr>
          <w:trHeight w:hRule="exact" w:val="323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606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Профессии родных и знакомых. Профессии, связанные с изучаемыми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материалами и производствами. Профессии сферы обслуживания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29.09.2022</w:t>
            </w:r>
          </w:p>
        </w:tc>
        <w:tc>
          <w:tcPr>
            <w:tcW w:type="dxa" w:w="18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знакомиться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профессиями;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связанными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изучаемыми;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производствами;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традиций и праздников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народов России;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ремёсел;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обычаев и производств;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связанных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изучаемыми;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производствами;;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2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239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606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Традиции и праздники народов России, ремёсла, обычаи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06.10.2022</w:t>
            </w:r>
          </w:p>
        </w:tc>
        <w:tc>
          <w:tcPr>
            <w:tcW w:type="dxa" w:w="186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традиций и праздников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народов России;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ремёсел;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обычаев и производств;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связанных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изучаемыми;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производствами;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2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348"/>
        </w:trPr>
        <w:tc>
          <w:tcPr>
            <w:tcW w:type="dxa" w:w="653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844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2. ТЕХНОЛОГИИ РУЧНОЙ ОБРАБОТКИ МАТЕРИАЛОВ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00" w:left="666" w:header="720" w:footer="720" w:gutter="0"/>
          <w:cols w:space="720" w:num="1" w:equalWidth="0"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035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Бережное, экономное и рациональное использование обрабатываемых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материалов. Использование конструктивных особенностей материалов при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изготовлении изделий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13.10.2022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учителя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конструкцию изделия;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обсуждать варианты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изготовления изделия;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основные;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технологические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операции ручной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обработки материалов: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разметку;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выделение деталей;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формообразование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сборку;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 и отделку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 или его деталей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заданному образцу;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планировать свою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деятельность с опорой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предложенный план;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учебнике;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рабочей тетради;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рациональную разметку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(разметка на изнаночной;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стороне материала;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экономия материала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разметке) сгибанием;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шаблону;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глаз и от руки;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линейке (как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направляющему;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инструменту без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откладывания размеров)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опорой на рисунки;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графическую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инструкцию;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простейшую схему;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выделение деталей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способами обрывания;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вырезания; выполнять;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сборку изделия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клея и другими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способами; выполнять;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отделку изделия или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 (окрашивание;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аппликация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7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70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Основные технологические операции ручной обработки материалов: разметка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деталей, выделение деталей, формообразование деталей, сборка изделия, отделка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изделия или его деталей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20.10.2022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простые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конструкции образцы;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простейшую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конструкцию изделия: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детали;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форму;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взаимное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расположение;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соединения;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общее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представление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 изделия;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детали и части;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взаимное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расположение в общей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изделия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осваиваемых технологий;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учителя собирать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плоскостную модель;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способ сборки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изделия;;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84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Способы разметки деталей: на глаз и от руки, по шаблону, по линейке (как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направляющему инструменту без откладывания размеров) с опорой на рисунки,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графическую инструкцию, простейшую схему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27.10.2022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учителя наблюдать;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свойства бумаги (состав;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цвет;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прочность); определять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бумаги;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цвету;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толщине;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прочности. Осваивать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отдельные приёмы;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с бумагой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(сгибание и складывание;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сминание;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обрывание;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склеивание;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резание бумаги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ножницами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правила безопасной;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правила разметки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 (экономия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аккуратность);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простые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графические схемы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изготовления изделия 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изделие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заданной схеме под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руководством учителя;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Чтение условных графических изображений (называние операций, способов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приёмов работы, последовательности изготовления изделий)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10.11.2022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простые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графические схемы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изготовления изделия 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изделие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заданной схеме под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руководством учителя;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экономной и аккуратной разметки. Рациональная разметка и вырезание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нескольких одинаковых деталей из бумаги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17.11.2022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планировать свою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деятельность с опорой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предложенный план;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учебнике;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рабочей тетради;;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606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Способы соединения деталей в изделии: с помощью пластилина, клея,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скручивание, сшивание и др. Приёмы и правила аккуратной работы с клеем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24.11.2022</w:t>
            </w:r>
          </w:p>
        </w:tc>
        <w:tc>
          <w:tcPr>
            <w:tcW w:type="dxa" w:w="186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изделия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осваиваемых технологий;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2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6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01.12.2022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изделия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осваиваемых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технологий;;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391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606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Подбор соответствующих инструментов и способов обработки материалов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зависимости от их свойств и видов изделий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08.12.2022</w:t>
            </w:r>
          </w:p>
        </w:tc>
        <w:tc>
          <w:tcPr>
            <w:tcW w:type="dxa" w:w="18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учителя анализировать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конструкцию изделия;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обсуждать варианты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изготовления изделия;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основные;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технологические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операции ручной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обработки материалов: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разметку;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выделение деталей;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формообразование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сборку;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 и отделку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 или его деталей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заданному образцу;;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2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55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Наиболее распространённые виды бумаги. Их общие свойства. Простейшие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способы обработки бумаги различных видов: сгибание и складывание, сминание,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обрывание, склеивание и др.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15.12.2022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учителя наблюдать;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свойства бумаги (состав;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цвет;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прочность); определять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бумаги;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цвету;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толщине;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прочности. Осваивать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отдельные приёмы;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с бумагой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(сгибание и складывание;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сминание;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обрывание;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склеивание;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резание бумаги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ножницами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правила безопасной;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правила разметки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 (экономия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аккуратность);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7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99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Резание бумаги ножницами. Правила безопасной работы, передачи и хранения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ножниц. Картон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22.12.2022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соблюдать технику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безопасной работы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инструментами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приспособлениями;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безопасной и аккуратной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ножницами;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клеем;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названия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назначение основных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инструментов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приспособлений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ручного труда (линейка;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карандаш;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ножницы;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шаблон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их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практической работе;;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606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Пластические массы, их виды (пластилин, пластика и др.).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12.01.2023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стеки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работе с пластичными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 также при отделке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изделия или его деталей;;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2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018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2.12.</w:t>
            </w:r>
          </w:p>
        </w:tc>
        <w:tc>
          <w:tcPr>
            <w:tcW w:type="dxa" w:w="606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Приёмы изготовления изделий доступной по сложности формы из них: разметка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 глаз, отделение части (стекой, отрыванием), придание формы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19.01.2023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стеки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работе с пластичными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 также при отделке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 или его деталей;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образцы;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варианты выполнения;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природные формы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прообразы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изготавливаемых;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80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2.13.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природных материалов (плоские — листья и объёмные — орехи, шишки,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семена, ветки)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26.01.2023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классифицировать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собранные природные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их видам (листья;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ветки;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камни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свой выбор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природного материала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выполнения;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необходимость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бережного отношения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окружающему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материальному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пространству;;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10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2.14.</w:t>
            </w:r>
          </w:p>
        </w:tc>
        <w:tc>
          <w:tcPr>
            <w:tcW w:type="dxa" w:w="606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Приёмы работы с природными материалами: подбор материалов в соответствии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замыслом, составление композиции, соединение деталей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02.03.2023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Отбирать природный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 в соответствии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выполняемым;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изделием;;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263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2.15.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Общее представление о тканях (текстиле), их строении и свойствах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09.03.2023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Знать виды ниток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(швейные;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мулине);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назначение;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Исследовать строение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(переплетение нитей)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общие свойства;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нескольких видов тканей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(сминаемость;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прочность);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тканей между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собой и с бумагой;;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2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2.16.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Швейные инструменты и приспособления (иглы, булавки и др.)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16.03.2023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названия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назначение основных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инструментов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приспособлений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ручного труда (игла;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ножницы;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напёрсток;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булавка;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пяльцы);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практической работе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иглу;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булавки;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ножницы;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590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2.17.</w:t>
            </w:r>
          </w:p>
        </w:tc>
        <w:tc>
          <w:tcPr>
            <w:tcW w:type="dxa" w:w="606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Отмеривание и заправка нитки в иголку, строчка прямого стежка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23.03.2023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подготовку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нитки и иглы к работе: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завязывание узелка;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приёмов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отмеривания нитки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шитья;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вдевание;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нитки в иглу;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Знать понятия «игла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швейный инструмент»;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«швейные;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приспособления»;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«строчка»;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«стежок»;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назначение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иглы;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приём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осыпания края ткани;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прямую;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строчку стежков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варианты строчки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прямого стежка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(перевивы;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«змейка»;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«волна»;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«цепочка»). Понимать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назначение изученных;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строчек (отделка;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соединение деталей);;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2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98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19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2.18.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30.03.2023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приём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осыпания края ткани;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прямую;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строчку стежков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варианты строчки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прямого стежка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(перевивы;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«змейка»;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«волна»;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«цепочка»). Понимать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назначение изученных;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строчек (отделка;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соединение деталей);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и выбирать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технологические;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приёмы ручной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обработки материалов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свойств;;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48"/>
        </w:trPr>
        <w:tc>
          <w:tcPr>
            <w:tcW w:type="dxa" w:w="6532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8442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3. КОНСТРУИРОВАНИЕ И МОДЕЛИРОВАНИЕ</w:t>
            </w:r>
          </w:p>
        </w:tc>
      </w:tr>
      <w:tr>
        <w:trPr>
          <w:trHeight w:hRule="exact" w:val="205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606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Простые и объёмные конструкции из разных материалов (пластические массы,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бумага, текстиль и др.) и способы их создания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06.04.2023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простые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объёмные конструкции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разных;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(пластические массы;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бумага;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текстиль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 (на плоскости);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рисунку;;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57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Общее представление о конструкции изделия; детали и части изделия,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взаимное расположение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общей конструкции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13.04.2023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общее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представление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 изделия;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детали и части;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взаимном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расположении в общей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 образцов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основные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дополнительные детали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их форму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соединения;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конструкцию изделия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схеме;;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31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Способы соединения деталей в изделиях из разных материалов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20.04.2023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в работе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осваиваемые способы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соединения деталей 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изделиях из разных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порядок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в зависимости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желаемого/необходимого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результата; выбирать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 работы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опорой на учебник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рабочую тетрадь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требуемого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результата/замысла;;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2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Образец, анализ конструкции образцов изделий, изготовление изделий по образцу,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рисунку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27.04.2023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в работе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осваиваемые способы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соединения деталей 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изделиях из разных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порядок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в зависимости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желаемого/необходимого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результата; выбирать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 работы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опорой на учебник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рабочую тетрадь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требуемого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результата/замысла;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660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606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Конструирование по модели (на плоскости)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04.05.2023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общее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представление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 изделия;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детали и части;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взаимном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расположении в общей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 образцов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основные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дополнительные детали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их форму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соединения;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конструкцию изделия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схеме;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простые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объёмные конструкции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разных;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(пластические массы;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бумага;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текстиль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 (на плоскости);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рисунку;;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22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63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46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Взаимосвязь выполняемого действия и результата. Элементарное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прогнозирование порядка действий в зависимости от желаемого/необходимого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результата; выбор способа работы в зависимости от требуемого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результата/замысла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11.05.2023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порядок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в зависимости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желаемого/необходимого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результата; выбирать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 работы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опорой на учебник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рабочую тетрадь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требуемого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результата/замысла;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48"/>
        </w:trPr>
        <w:tc>
          <w:tcPr>
            <w:tcW w:type="dxa" w:w="6532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8442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4. ИНФОРМАЦИОННО-КОММУНИКАТИВНЫЕ ТЕХНОЛОГИИ</w:t>
            </w:r>
          </w:p>
        </w:tc>
      </w:tr>
      <w:tr>
        <w:trPr>
          <w:trHeight w:hRule="exact" w:val="312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606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18.05.2023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готовые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учителем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носителях;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простейшие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преобразования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информации (например;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перевод текстовой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информации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рисуночную и/или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табличную;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форму);;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2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03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60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Информация. Виды информации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25.05.2023</w:t>
            </w:r>
          </w:p>
        </w:tc>
        <w:tc>
          <w:tcPr>
            <w:tcW w:type="dxa" w:w="18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готовые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учителем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носителях;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простейшие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преобразования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информации (например;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перевод текстовой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информации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рисуночную и/или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табличную;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форму);;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2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48"/>
        </w:trPr>
        <w:tc>
          <w:tcPr>
            <w:tcW w:type="dxa" w:w="653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44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6532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</w:t>
            </w:r>
          </w:p>
        </w:tc>
        <w:tc>
          <w:tcPr>
            <w:tcW w:type="dxa" w:w="6196"/>
            <w:gridSpan w:val="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65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sectPr>
          <w:pgSz w:w="16840" w:h="11900"/>
          <w:pgMar w:top="1440" w:right="1440" w:bottom="1440" w:left="1440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288"/>
            <w:vMerge w:val="restart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57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068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работать с учебником? 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мои друзья.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Материалы и инструменты.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Организация рабочего места.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288"/>
            <w:tcBorders>
              <w:start w:sz="4.800000000000011" w:val="single" w:color="#000000"/>
              <w:top w:sz="5.599999999999909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такое технология?</w:t>
            </w:r>
          </w:p>
        </w:tc>
        <w:tc>
          <w:tcPr>
            <w:tcW w:type="dxa" w:w="734"/>
            <w:tcBorders>
              <w:start w:sz="5.599999999999909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Природный материал.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Изделие: " Аппликация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листьев".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Пластилин. Изделие: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аппликация из пластилина 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Ромашковая поляна"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Пластилин. Изделие " Мудрая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сова".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Растение. Получение и сушка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семян.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 " Осенний урожай".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Изделие: " Овощи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пластилина".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Бумага. Изделие: "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Волшебные фигуры".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288"/>
            <w:tcBorders>
              <w:start w:sz="4.800000000000011" w:val="single" w:color="#000000"/>
              <w:top w:sz="5.599999999999454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Бумага. Изделие: " Закладка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 бумаги".</w:t>
            </w:r>
          </w:p>
        </w:tc>
        <w:tc>
          <w:tcPr>
            <w:tcW w:type="dxa" w:w="734"/>
            <w:tcBorders>
              <w:start w:sz="5.599999999999909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27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Насекомые. Изготовление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изделия из различных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материалов ( природные,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бросовые материалы,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пластилин, краски). Изделие: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 Пчёлы и соты".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Дикие животные. Проект 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Дикие животные". Изделие: 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Коллаж".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85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Новый год. " Украшаем класс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 Новому год". Изделия: "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Украшение на елку", "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Украшение на окно".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Домашние животные.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Изделие: " Котёнок".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Такие разные дома. Изделие: 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Домик из веток".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Посуда. Изделие: " Чайный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сервиз".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Посуда. Изделие: " Чашка", 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Чайник", " Сахарница".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Свет в доме. Изделие: 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Торшер".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Мебель. Изделие: " Стул".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Одежда, ткань, нитки.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Изделие: " Кукла из ниток".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Учимся шить. Изделие: "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Строчка прямых стежков", 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Строчка стежков с перевивом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змейкой", " Строчка стежков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перевивом спиралью", "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Закладка с вышивкой".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Учимся шить. " Пришиваем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пуговицу с двумя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отверстиями".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288"/>
            <w:tcBorders>
              <w:start w:sz="4.800000000000011" w:val="single" w:color="#000000"/>
              <w:top w:sz="5.599999999999454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Учимся шить. Изделие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Медвежонок".</w:t>
            </w:r>
          </w:p>
        </w:tc>
        <w:tc>
          <w:tcPr>
            <w:tcW w:type="dxa" w:w="734"/>
            <w:tcBorders>
              <w:start w:sz="5.599999999999909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27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Передвижение по земле.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Изделие: " Тачка".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Вода в жизни человека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растений. Изделие: "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Проращивание семян".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Питьевая вода. Изделие 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Колодец".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88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Передвижение по воде.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Проект: " Речно флот".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Изделие: " Кораблик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бумаги", " Плот".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ветра.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Изделие: " Вертушка".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Полёты птиц. Изделие: 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Попугаи".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Полёты человека. Изделие: 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Самолёт", " Парашют".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общения. Изделие: 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Письмо на глиняной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дощечке",  " Зашифрованное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письмо".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Важные телефонные номера.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Изделие: " Важные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телефонные номера".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Компьютер.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3792"/>
            <w:gridSpan w:val="2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738"/>
            <w:gridSpan w:val="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Технология, 1 класс/Лутцева Е.А., Общество с ограниченной ответственностью «Издательский центр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ВЕНТАНА-ГРАФ»; Акционерное общество «Издательство 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Методическое пособие с поурочными разработками по технологии 1 класс УМК "Школа России"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71" w:lineRule="auto" w:before="168" w:after="0"/>
        <w:ind w:left="0" w:right="73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http://school-collection.edu.ru/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https://uchi.ru/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https://www.uchportal.ru/load/46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43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Таблицы к основным разделам, содержащегося в программе.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Набор сюжетных картинок в соответствии с тематическим планированием</w:t>
      </w:r>
    </w:p>
    <w:p>
      <w:pPr>
        <w:autoSpaceDN w:val="0"/>
        <w:autoSpaceDE w:val="0"/>
        <w:widowControl/>
        <w:spacing w:line="300" w:lineRule="auto" w:before="262" w:after="0"/>
        <w:ind w:left="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Классная магнитная доска.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Мультимедийный проектор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566" w:space="0"/>
        <w:col w:w="10566" w:space="0"/>
        <w:col w:w="10584" w:space="0"/>
        <w:col w:w="10594" w:space="0"/>
        <w:col w:w="10584" w:space="0"/>
        <w:col w:w="10148" w:space="0"/>
        <w:col w:w="10530" w:space="0"/>
        <w:col w:w="10584" w:space="0"/>
        <w:col w:w="102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