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07" w:rsidRDefault="00C81807">
      <w:pPr>
        <w:autoSpaceDE w:val="0"/>
        <w:autoSpaceDN w:val="0"/>
        <w:spacing w:after="78" w:line="220" w:lineRule="exact"/>
      </w:pPr>
    </w:p>
    <w:p w:rsidR="00C81807" w:rsidRPr="001877D3" w:rsidRDefault="005D2D7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1807" w:rsidRPr="001877D3" w:rsidRDefault="005D2D79">
      <w:pPr>
        <w:autoSpaceDE w:val="0"/>
        <w:autoSpaceDN w:val="0"/>
        <w:spacing w:before="670" w:after="0" w:line="230" w:lineRule="auto"/>
        <w:ind w:right="2554"/>
        <w:jc w:val="right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Иркутской области</w:t>
      </w:r>
    </w:p>
    <w:p w:rsidR="00C81807" w:rsidRPr="001877D3" w:rsidRDefault="005D2D79">
      <w:pPr>
        <w:autoSpaceDE w:val="0"/>
        <w:autoSpaceDN w:val="0"/>
        <w:spacing w:before="670" w:after="0" w:line="230" w:lineRule="auto"/>
        <w:ind w:right="2920"/>
        <w:jc w:val="right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" Боханский район"</w:t>
      </w:r>
    </w:p>
    <w:p w:rsidR="00C81807" w:rsidRPr="001877D3" w:rsidRDefault="005D2D79">
      <w:pPr>
        <w:autoSpaceDE w:val="0"/>
        <w:autoSpaceDN w:val="0"/>
        <w:spacing w:before="670" w:after="1376" w:line="230" w:lineRule="auto"/>
        <w:ind w:right="3394"/>
        <w:jc w:val="right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МБОУ "Ново-Идинская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60"/>
      </w:tblGrid>
      <w:tr w:rsidR="00C81807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81807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C81807" w:rsidRDefault="00C8180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360"/>
        <w:gridCol w:w="3420"/>
      </w:tblGrid>
      <w:tr w:rsidR="00C81807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______________Жаргалова Ж.Ж.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60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______________Иванов Б.Р.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______________Урбанова С.Е.</w:t>
            </w:r>
          </w:p>
        </w:tc>
      </w:tr>
      <w:tr w:rsidR="00C81807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6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C81807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___________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__________2022 г.</w:t>
            </w:r>
          </w:p>
        </w:tc>
      </w:tr>
    </w:tbl>
    <w:p w:rsidR="00C81807" w:rsidRDefault="005D2D79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81807" w:rsidRDefault="005D2D79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4685926)</w:t>
      </w:r>
    </w:p>
    <w:p w:rsidR="00C81807" w:rsidRDefault="005D2D79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C81807" w:rsidRDefault="005D2D79">
      <w:pPr>
        <w:autoSpaceDE w:val="0"/>
        <w:autoSpaceDN w:val="0"/>
        <w:spacing w:before="70" w:after="0" w:line="230" w:lineRule="auto"/>
        <w:ind w:right="4170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C81807" w:rsidRDefault="005D2D79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C81807" w:rsidRDefault="005D2D79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C81807" w:rsidRDefault="005D2D79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Кутнева Дарья Сергеевна</w:t>
      </w:r>
    </w:p>
    <w:p w:rsidR="00C81807" w:rsidRDefault="005D2D79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C81807" w:rsidRDefault="005D2D79">
      <w:pPr>
        <w:autoSpaceDE w:val="0"/>
        <w:autoSpaceDN w:val="0"/>
        <w:spacing w:before="2830" w:after="0" w:line="230" w:lineRule="auto"/>
        <w:ind w:right="4142"/>
        <w:jc w:val="right"/>
      </w:pPr>
      <w:r>
        <w:rPr>
          <w:rFonts w:ascii="Times New Roman" w:eastAsia="Times New Roman" w:hAnsi="Times New Roman"/>
          <w:color w:val="000000"/>
          <w:sz w:val="24"/>
        </w:rPr>
        <w:t>д. Гречёхон 2021</w:t>
      </w:r>
    </w:p>
    <w:p w:rsidR="00C81807" w:rsidRDefault="00C81807">
      <w:pPr>
        <w:sectPr w:rsidR="00C81807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C81807" w:rsidRDefault="00C81807">
      <w:pPr>
        <w:sectPr w:rsidR="00C81807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216" w:line="220" w:lineRule="exact"/>
      </w:pPr>
    </w:p>
    <w:p w:rsidR="00C81807" w:rsidRDefault="005D2D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81807" w:rsidRPr="001877D3" w:rsidRDefault="005D2D7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зователь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877D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C81807" w:rsidRPr="001877D3" w:rsidRDefault="005D2D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81807" w:rsidRPr="001877D3" w:rsidRDefault="005D2D7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оцесса обучения в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особенно таки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 её компонентов, как языковая, комму​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в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ют возможность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цен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ностей, принятых в обществе правил и норм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C81807" w:rsidRPr="001877D3" w:rsidRDefault="005D2D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по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стной и письменной речи младших школь​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устного и письмен​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C81807" w:rsidRPr="001877D3" w:rsidRDefault="005D2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C81807" w:rsidRPr="001877D3" w:rsidRDefault="005D2D79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"РУССКИЙ ЯЗЫК"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90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/>
        <w:ind w:right="144" w:firstLine="18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анут фундаментом обучения в основном звене школы, а также будут востребованы в жизни.</w:t>
      </w:r>
    </w:p>
    <w:p w:rsidR="00C81807" w:rsidRPr="001877D3" w:rsidRDefault="005D2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C81807" w:rsidRPr="001877D3" w:rsidRDefault="005D2D79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младшими школьниками первоначальных представлений о многообразии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языков и культур на территории Российской Федерации, о языке как одной из главных духов​но​</w:t>
      </w:r>
      <w:r w:rsidRPr="001877D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ии; пони​</w:t>
      </w:r>
      <w:r w:rsidRPr="001877D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C81807" w:rsidRPr="001877D3" w:rsidRDefault="005D2D79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ах современного русского литературного языка: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C81807" w:rsidRPr="001877D3" w:rsidRDefault="005D2D7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 об основных единица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х языка, их признаках и особенностях употребления в речи;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C81807" w:rsidRPr="001877D3" w:rsidRDefault="005D2D7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развитие фу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8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1807" w:rsidRPr="001877D3" w:rsidRDefault="005D2D7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ствовательного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звуков в слове и 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ь букв в русском алфавите.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интонациями и паузами в соответствии со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знаками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ие) как средство самоконтроля при письме под диктовку и при списывании.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описных и строчных букв.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ящих в сочетаниях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81807" w:rsidRPr="001877D3" w:rsidRDefault="005D2D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</w:t>
      </w:r>
      <w:r w:rsidRPr="001877D3">
        <w:rPr>
          <w:rFonts w:ascii="Times New Roman" w:eastAsia="Times New Roman" w:hAnsi="Times New Roman"/>
          <w:b/>
          <w:color w:val="0F0F50"/>
          <w:sz w:val="24"/>
          <w:lang w:val="ru-RU"/>
        </w:rPr>
        <w:t>ЧЕСКИЙ КУРС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2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безударные. Твёрдые и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тые случаи, без стечения согласных).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оса. Русский алфавит: правильное название букв, их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 языка (на ограниченном перечне слов, отрабатываемом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877D3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C81807" w:rsidRPr="001877D3" w:rsidRDefault="005D2D79">
      <w:pPr>
        <w:autoSpaceDE w:val="0"/>
        <w:autoSpaceDN w:val="0"/>
        <w:spacing w:before="70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из набора форм слов.</w:t>
      </w:r>
    </w:p>
    <w:p w:rsidR="00C81807" w:rsidRPr="001877D3" w:rsidRDefault="005D2D79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81807" w:rsidRPr="001877D3" w:rsidRDefault="005D2D7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C81807" w:rsidRPr="001877D3" w:rsidRDefault="005D2D7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C81807" w:rsidRPr="001877D3" w:rsidRDefault="005D2D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без учёта морфемного членения слова);</w:t>
      </w:r>
    </w:p>
    <w:p w:rsidR="00C81807" w:rsidRPr="001877D3" w:rsidRDefault="005D2D7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81807" w:rsidRPr="001877D3" w:rsidRDefault="005D2D7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81807" w:rsidRPr="001877D3" w:rsidRDefault="005D2D7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C81807" w:rsidRPr="001877D3" w:rsidRDefault="005D2D7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 где происходит об​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6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71" w:lineRule="auto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прощание, извинение, благодарность, об​ращение с просьбой).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8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етных результатов освоения учебного предмета.</w:t>
      </w:r>
    </w:p>
    <w:p w:rsidR="00C81807" w:rsidRPr="001877D3" w:rsidRDefault="005D2D79">
      <w:pPr>
        <w:autoSpaceDE w:val="0"/>
        <w:autoSpaceDN w:val="0"/>
        <w:spacing w:before="38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стано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венного языка Российской Федерации и языка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  уважение к своему и другим народам, формируемое в том числе на основе примеров из художественных произведений;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ответственности, уважении и достоинстве человека, о нравственно​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этических нормах поведения и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признание индивидуальности каждого человека с опорой на собственный жизненный и читательский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опыт;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неприятие любых форм поведения, направленных на причинение физического  и  мораль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вреда  другим  людям (в том числе связанного с использованием недопустимых средств языка); 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оего и других народов;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ровья и эмоционального благополучия: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бережное о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тношение к физическому и психическому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з художественных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8" w:line="220" w:lineRule="exact"/>
        <w:rPr>
          <w:lang w:val="ru-RU"/>
        </w:rPr>
      </w:pPr>
    </w:p>
    <w:p w:rsidR="00C81807" w:rsidRPr="001877D3" w:rsidRDefault="005D2D79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научного познания: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ательность и самостоятельность в познании, в том числе познавательный интерес к изучению русского языка,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C81807" w:rsidRPr="001877D3" w:rsidRDefault="005D2D79">
      <w:pPr>
        <w:autoSpaceDE w:val="0"/>
        <w:autoSpaceDN w:val="0"/>
        <w:spacing w:before="26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ося будут сформированы следующие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частеречна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существенный признак для классификации языковых единиц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(звуков, частей речи, предложений, текстов); классифицировать языковые единицы;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вым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у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станавливать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сравни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вать несколько вариантов выполнения задания, выбирать наиболее подходящий (на основе предложенных критериев);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ф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ормулировать выводы и подкреплять их доказательства​ми на основе результатов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ала;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её проверки (обращаясь к словарям, справочникам, учебнику);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6" w:line="220" w:lineRule="exact"/>
        <w:rPr>
          <w:lang w:val="ru-RU"/>
        </w:rPr>
      </w:pPr>
    </w:p>
    <w:p w:rsidR="00C81807" w:rsidRPr="001877D3" w:rsidRDefault="005D2D79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ей;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унив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ерсальные учебные действия 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куссии;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сание, рас​суждение, повествование) в соответствии с речевой ситуацией;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подбирать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фото, плакаты) к тексту выступления.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1807" w:rsidRPr="001877D3" w:rsidRDefault="005D2D79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учеб​ной задачей по выделению,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сра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внивать результаты своей деятельности и деятельно​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C81807" w:rsidRPr="001877D3" w:rsidRDefault="005D2D79">
      <w:pPr>
        <w:autoSpaceDE w:val="0"/>
        <w:autoSpaceDN w:val="0"/>
        <w:spacing w:before="26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х) в стандартной (типовой) ситуации на основе предложенного учи​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ваться, обсуждать процесс и результат совместной работы;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8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C81807" w:rsidRPr="001877D3" w:rsidRDefault="005D2D79">
      <w:pPr>
        <w:autoSpaceDE w:val="0"/>
        <w:autoSpaceDN w:val="0"/>
        <w:spacing w:before="26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1807" w:rsidRPr="001877D3" w:rsidRDefault="005D2D7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научится: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ударные гласные звуки;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огласных); определять в слове ударный слог;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я упорядочения небольшого списка слов;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пред​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»); глас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после шипящих в сочетаниях </w:t>
      </w:r>
      <w:proofErr w:type="spellStart"/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877D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объёмом не более 25 слов;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равила, описки;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877D3">
        <w:rPr>
          <w:lang w:val="ru-RU"/>
        </w:rPr>
        <w:br/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1877D3">
        <w:rPr>
          <w:lang w:val="ru-RU"/>
        </w:rPr>
        <w:tab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4" w:line="220" w:lineRule="exact"/>
        <w:rPr>
          <w:lang w:val="ru-RU"/>
        </w:rPr>
      </w:pPr>
    </w:p>
    <w:p w:rsidR="00C81807" w:rsidRDefault="005D2D7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32"/>
        <w:gridCol w:w="528"/>
        <w:gridCol w:w="1104"/>
        <w:gridCol w:w="1142"/>
        <w:gridCol w:w="864"/>
        <w:gridCol w:w="2558"/>
        <w:gridCol w:w="1212"/>
        <w:gridCol w:w="1994"/>
      </w:tblGrid>
      <w:tr w:rsidR="00C8180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C8180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</w:tr>
      <w:tr w:rsidR="00C818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8180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1807" w:rsidRPr="001877D3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картинки;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 с;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арушенной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художника; внесение изменений в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последователь​</w:t>
            </w:r>
            <w:r w:rsidRPr="001877D3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по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​ленной серии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картинок;;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  <w:tr w:rsidR="00C81807">
        <w:trPr>
          <w:trHeight w:hRule="exact" w:val="348"/>
        </w:trPr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C81807"/>
        </w:tc>
      </w:tr>
      <w:tr w:rsidR="00C818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81807" w:rsidRPr="001877D3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так; как я»;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образец 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выделения звука в слове);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 заданный звук?» (ловить мяч нужно только тогда;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ведущий называет слово с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определять наличие;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звука в слов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е);;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</w:tbl>
    <w:p w:rsidR="00C81807" w:rsidRPr="001877D3" w:rsidRDefault="00C81807">
      <w:pPr>
        <w:autoSpaceDE w:val="0"/>
        <w:autoSpaceDN w:val="0"/>
        <w:spacing w:after="0" w:line="14" w:lineRule="exact"/>
        <w:rPr>
          <w:lang w:val="ru-RU"/>
        </w:rPr>
      </w:pPr>
    </w:p>
    <w:p w:rsidR="00C81807" w:rsidRPr="001877D3" w:rsidRDefault="00C81807">
      <w:pPr>
        <w:rPr>
          <w:lang w:val="ru-RU"/>
        </w:rPr>
        <w:sectPr w:rsidR="00C81807" w:rsidRPr="001877D3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32"/>
        <w:gridCol w:w="528"/>
        <w:gridCol w:w="1104"/>
        <w:gridCol w:w="1142"/>
        <w:gridCol w:w="864"/>
        <w:gridCol w:w="2558"/>
        <w:gridCol w:w="1212"/>
        <w:gridCol w:w="1994"/>
      </w:tblGrid>
      <w:tr w:rsidR="00C81807" w:rsidRPr="001877D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C81807" w:rsidRPr="001877D3" w:rsidRDefault="005D2D79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оделирование звукового состава слова в игровых ситуациях;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 разного цвета для;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фиксации качественных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 звуков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"Русский язык", 1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класс; библиотека РЭШ</w:t>
            </w:r>
          </w:p>
        </w:tc>
      </w:tr>
      <w:tr w:rsidR="00C81807" w:rsidRPr="001877D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15.09.2022 29.09.2022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согласных звуков по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преграды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 класс; библиотека РЭШ</w:t>
            </w:r>
          </w:p>
        </w:tc>
      </w:tr>
      <w:tr w:rsidR="00C81807" w:rsidRPr="001877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  <w:tr w:rsidR="00C81807" w:rsidRPr="001877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введения терминов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твёрдости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ягкости звук);;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  <w:tr w:rsidR="00C81807" w:rsidRPr="001877D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братца» (парный по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ягкости звук);;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"Русский язык", 1 класс; </w:t>
            </w:r>
            <w:r w:rsidRPr="001877D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nsc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C81807">
        <w:trPr>
          <w:trHeight w:hRule="exact" w:val="348"/>
        </w:trPr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C81807"/>
        </w:tc>
      </w:tr>
      <w:tr w:rsidR="00C81807" w:rsidRPr="001877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877D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C81807" w:rsidRPr="001877D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ная работа: анализ поэлементного состава букв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"Русский язык", 1 класс;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C81807" w:rsidRPr="001877D3" w:rsidRDefault="00C81807">
      <w:pPr>
        <w:autoSpaceDE w:val="0"/>
        <w:autoSpaceDN w:val="0"/>
        <w:spacing w:after="0" w:line="14" w:lineRule="exact"/>
        <w:rPr>
          <w:lang w:val="ru-RU"/>
        </w:rPr>
      </w:pPr>
    </w:p>
    <w:p w:rsidR="00C81807" w:rsidRPr="001877D3" w:rsidRDefault="00C81807">
      <w:pPr>
        <w:rPr>
          <w:lang w:val="ru-RU"/>
        </w:rPr>
        <w:sectPr w:rsidR="00C81807" w:rsidRPr="001877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32"/>
        <w:gridCol w:w="528"/>
        <w:gridCol w:w="1104"/>
        <w:gridCol w:w="1142"/>
        <w:gridCol w:w="864"/>
        <w:gridCol w:w="2558"/>
        <w:gridCol w:w="1212"/>
        <w:gridCol w:w="1994"/>
      </w:tblGrid>
      <w:tr w:rsidR="00C81807" w:rsidRPr="001877D3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7" w:lineRule="auto"/>
              <w:ind w:left="72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работа: анализ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из элементов;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пластилина; из проволоки) букв;;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анализ поэлементного состава букв;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пражнение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составление буквы из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пластилина; из проволоки)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букв;;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</w:t>
            </w:r>
          </w:p>
        </w:tc>
      </w:tr>
      <w:tr w:rsidR="00C81807" w:rsidRPr="001877D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слов; </w:t>
            </w:r>
            <w:r w:rsidRPr="001877D3">
              <w:rPr>
                <w:lang w:val="ru-RU"/>
              </w:rPr>
              <w:br/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шрифтом;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слова/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</w:t>
            </w:r>
          </w:p>
        </w:tc>
      </w:tr>
      <w:tr w:rsidR="00C81807" w:rsidRPr="001877D3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19.10.2022 16.11.2022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состоящих из трёх — пяти слов со звуками в сильной позиции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</w:t>
            </w:r>
          </w:p>
        </w:tc>
      </w:tr>
      <w:tr w:rsidR="00C81807" w:rsidRPr="001877D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17.11.2022 30.11.2022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списывание; слов/предложений в соответствии с заданным алгоритмом;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</w:t>
            </w:r>
          </w:p>
        </w:tc>
      </w:tr>
      <w:tr w:rsidR="00C81807" w:rsidRPr="001877D3">
        <w:trPr>
          <w:trHeight w:hRule="exact" w:val="2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01.12.2022 08.12.2022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54" w:lineRule="auto"/>
              <w:ind w:left="72"/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проблемной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строка заканчивается;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слово не входит?»;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знака переноса;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 знакомство);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записанное без пробелов между словами?»;;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</w:tbl>
    <w:p w:rsidR="00C81807" w:rsidRPr="001877D3" w:rsidRDefault="00C81807">
      <w:pPr>
        <w:autoSpaceDE w:val="0"/>
        <w:autoSpaceDN w:val="0"/>
        <w:spacing w:after="0" w:line="14" w:lineRule="exact"/>
        <w:rPr>
          <w:lang w:val="ru-RU"/>
        </w:rPr>
      </w:pPr>
    </w:p>
    <w:p w:rsidR="00C81807" w:rsidRPr="001877D3" w:rsidRDefault="00C81807">
      <w:pPr>
        <w:rPr>
          <w:lang w:val="ru-RU"/>
        </w:rPr>
        <w:sectPr w:rsidR="00C81807" w:rsidRPr="001877D3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32"/>
        <w:gridCol w:w="528"/>
        <w:gridCol w:w="1104"/>
        <w:gridCol w:w="1142"/>
        <w:gridCol w:w="864"/>
        <w:gridCol w:w="2558"/>
        <w:gridCol w:w="1212"/>
        <w:gridCol w:w="1994"/>
      </w:tblGrid>
      <w:tr w:rsidR="00C81807" w:rsidRPr="001877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09.12.2022 15.12.2022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58"/>
              <w:jc w:val="both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ий язык", 1 класс; библиотека РЭШ</w:t>
            </w:r>
          </w:p>
        </w:tc>
      </w:tr>
      <w:tr w:rsidR="00C81807" w:rsidRPr="001877D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слов с буквосочетания​ ми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ща;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1877D3">
              <w:rPr>
                <w:lang w:val="ru-RU"/>
              </w:rPr>
              <w:br/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  <w:tr w:rsidR="00C81807" w:rsidRPr="001877D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1877D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877D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1877D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1877D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877D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1877D3">
              <w:rPr>
                <w:lang w:val="ru-RU"/>
              </w:rPr>
              <w:br/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1877D3">
              <w:rPr>
                <w:lang w:val="ru-RU"/>
              </w:rPr>
              <w:br/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"Русский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язык";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класс;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"Русский язык", 1 класс;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РЭШ</w:t>
            </w:r>
          </w:p>
        </w:tc>
      </w:tr>
      <w:tr w:rsidR="00C81807" w:rsidRPr="001877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29.12.2022 12.01.2023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заданную букву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</w:t>
            </w:r>
          </w:p>
        </w:tc>
      </w:tr>
      <w:tr w:rsidR="00C81807" w:rsidRPr="001877D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13.01.2023 20.01.2023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 w:right="58"/>
              <w:jc w:val="both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"Русский язык", 1 класс; библиотека РЭШ</w:t>
            </w:r>
          </w:p>
        </w:tc>
      </w:tr>
      <w:tr w:rsidR="00C81807" w:rsidRPr="001877D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знаки препинания в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23.01.2023 02.02.2023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предложения; составленного из набора слов;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правильным оформлением;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начала и конца 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словами;;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187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"Русский язык", 1 класс</w:t>
            </w:r>
          </w:p>
        </w:tc>
      </w:tr>
      <w:tr w:rsidR="00C81807">
        <w:trPr>
          <w:trHeight w:hRule="exact" w:val="348"/>
        </w:trPr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C81807"/>
        </w:tc>
      </w:tr>
      <w:tr w:rsidR="001877D3">
        <w:trPr>
          <w:trHeight w:hRule="exact" w:val="348"/>
        </w:trPr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77D3" w:rsidRPr="001877D3" w:rsidRDefault="001877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ВСЕГО ЧАСОВ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77D3" w:rsidRPr="001877D3" w:rsidRDefault="001877D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132</w:t>
            </w:r>
          </w:p>
        </w:tc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77D3" w:rsidRDefault="001877D3"/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Pr="001877D3" w:rsidRDefault="00C81807">
      <w:pPr>
        <w:rPr>
          <w:lang w:val="ru-RU"/>
        </w:rPr>
        <w:sectPr w:rsidR="00C81807" w:rsidRPr="001877D3">
          <w:pgSz w:w="16840" w:h="11900"/>
          <w:pgMar w:top="284" w:right="640" w:bottom="12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78" w:line="220" w:lineRule="exact"/>
      </w:pPr>
    </w:p>
    <w:p w:rsidR="00C81807" w:rsidRDefault="005D2D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8180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07" w:rsidRDefault="00C81807"/>
        </w:tc>
      </w:tr>
      <w:tr w:rsidR="00C8180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никновения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письма.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комство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про​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писью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​вилами </w:t>
            </w:r>
            <w:r w:rsidRPr="001877D3">
              <w:rPr>
                <w:lang w:val="ru-RU"/>
              </w:rPr>
              <w:br/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письма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абочая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строка.</w:t>
            </w:r>
          </w:p>
          <w:p w:rsidR="00C81807" w:rsidRPr="001877D3" w:rsidRDefault="005D2D79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Гигиенические правила письма, правила посадки 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 письме.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8" w:after="0" w:line="274" w:lineRule="auto"/>
              <w:ind w:left="72" w:right="314"/>
              <w:jc w:val="both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Прямые,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клонные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вер​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тикальные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8" w:after="0" w:line="274" w:lineRule="auto"/>
              <w:ind w:left="72" w:right="144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Строка и меж​строчное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странство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бордюров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мых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наклон​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наклонной линии с 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закруглени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​ем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внизу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длинной пря​мой наклонной линии с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лением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вверху и  внизу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на​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клонных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мых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лением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внизу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овалов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полуовалов, коротких наклонных линий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 w:right="156"/>
              <w:jc w:val="both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прямых 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клонных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 с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закруглени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​ем внизу (вправо,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влево).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линий с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закруглением вверху и внизу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длинной наклонной линии с петлей внизу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длинной наклонной линии с петлей вверху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письменная буква а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а, 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Написание изученных букв.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бук​ваИ.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бук​ва 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изученными буквами.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 буква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написания изученных букв.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 буква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буква 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З.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буква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Б.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изученных букв. Письмо слов и предложений с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я, 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0" w:after="0" w:line="274" w:lineRule="auto"/>
              <w:ind w:left="72" w:right="288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​кий согласный звук.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8" w:after="0" w:line="274" w:lineRule="auto"/>
              <w:ind w:left="72" w:right="302"/>
              <w:jc w:val="both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​кий согласный звук.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(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​кий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знак).</w:t>
            </w:r>
          </w:p>
          <w:p w:rsidR="00C81807" w:rsidRPr="001877D3" w:rsidRDefault="005D2D79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показатель мягкости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(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​кий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знак).</w:t>
            </w:r>
          </w:p>
          <w:p w:rsidR="00C81807" w:rsidRPr="001877D3" w:rsidRDefault="005D2D79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показатель мягкости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(</w:t>
            </w:r>
            <w:proofErr w:type="spellStart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​кий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знак) -  знак мягкости. Буква ь в середине слова.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0" w:after="0" w:line="27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чающая твердый согласный звук.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0" w:after="0" w:line="274" w:lineRule="auto"/>
              <w:ind w:left="72" w:right="200"/>
              <w:jc w:val="both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твердый согласный звук.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0" w:after="0" w:line="27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дый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согласный звук.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8" w:after="0" w:line="27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дый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согласный звук.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 после согласных.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бук​ва Ё.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й. Слова с бук​вой 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буква 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X.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бук​ва Ю.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8" w:after="0" w:line="27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дый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согласный звук.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88" w:after="0" w:line="274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дый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согласный звук.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бук​ва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0" w:after="0" w:line="274" w:lineRule="auto"/>
              <w:ind w:left="72" w:right="312"/>
              <w:jc w:val="both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мягкий согласный звук.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0" w:after="0" w:line="274" w:lineRule="auto"/>
              <w:ind w:left="72" w:right="144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бук​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чающая 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</w:t>
            </w:r>
            <w:proofErr w:type="spell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​кий согласный звук.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бук​ва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Заглавная буква Ф.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ь,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88" w:after="0" w:line="274" w:lineRule="auto"/>
              <w:ind w:left="72" w:right="144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Пар​</w:t>
            </w:r>
            <w:r w:rsidRPr="001877D3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предложение.</w:t>
            </w:r>
          </w:p>
          <w:p w:rsidR="00C81807" w:rsidRDefault="005D2D79">
            <w:pPr>
              <w:autoSpaceDE w:val="0"/>
              <w:autoSpaceDN w:val="0"/>
              <w:spacing w:before="70" w:after="0" w:line="262" w:lineRule="auto"/>
              <w:ind w:left="72"/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предложений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Слуховой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Устная и письменная речь.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и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слов в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– названия предметов, признаков предметов,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действий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«Вежливые» 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Однозначные 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</w:t>
            </w:r>
          </w:p>
          <w:p w:rsidR="00C81807" w:rsidRPr="001877D3" w:rsidRDefault="005D2D7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Близкие и противоположные по значению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как минимальная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произносительная единица.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Ударение (общее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Ударные и безударные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Русский алфавит, или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Русский алфавит, или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Гласные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Буквы Е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,Ё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,Ю,Я и их </w:t>
            </w:r>
            <w:r w:rsidRPr="001877D3">
              <w:rPr>
                <w:lang w:val="ru-RU"/>
              </w:rPr>
              <w:tab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в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108. Гласные звуки и буквы. Слова с буквой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Обозначение ударного </w:t>
            </w:r>
            <w:r w:rsidRPr="001877D3">
              <w:rPr>
                <w:lang w:val="ru-RU"/>
              </w:rPr>
              <w:br/>
            </w:r>
            <w:r w:rsidRPr="001877D3">
              <w:rPr>
                <w:lang w:val="ru-RU"/>
              </w:rPr>
              <w:tab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гласного буквой на письме.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 Правописание гласных в ударных и безударных слогах.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Правописание гласных в ударных и безударных слогах.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Написание слов с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непроверяемой буквой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безударного 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C81807"/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Согласные звуки и буквы.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Слова с удвоенными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Слова с буквами Ии 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</w:t>
            </w:r>
            <w:r w:rsidRPr="001877D3">
              <w:rPr>
                <w:lang w:val="ru-RU"/>
              </w:rPr>
              <w:tab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Парные и непарные по твёрдости-мягкости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Парные и непарные по твёрдости-мягкости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Парные и непарные по 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твёрдости-мягкости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Обозначение мягкости согласных звуков мягким знаком.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 Обозначение мягкости согласных звуков мягким знаком. Перенос слов с мягким знаком.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 Восстановление текста с нарушенным порядком предложений.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Глухие и звонкие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глухие и звонкие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Обозначение парных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звонких и глухих согласных звуков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180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Правописание парных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Шипящие согласные звуки. </w:t>
            </w:r>
            <w:r w:rsidRPr="001877D3">
              <w:rPr>
                <w:lang w:val="ru-RU"/>
              </w:rPr>
              <w:tab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«Скороговорки».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Буквосочетания ЧК,ЧН,ЧТ.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Буквосочетания  ЖИ – ШИ, </w:t>
            </w:r>
            <w:r w:rsidRPr="001877D3">
              <w:rPr>
                <w:lang w:val="ru-RU"/>
              </w:rPr>
              <w:tab/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 – ЩА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 – ЩУ.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180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Правописание гласных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шипящих в </w:t>
            </w:r>
            <w:r w:rsidRPr="001877D3">
              <w:rPr>
                <w:lang w:val="ru-RU"/>
              </w:rPr>
              <w:br/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сочетаниях  ЖИ </w:t>
            </w:r>
            <w:proofErr w:type="gramStart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–Ш</w:t>
            </w:r>
            <w:proofErr w:type="gramEnd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И,  ЧА –ЩА, ЧУ – ЩУ.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 буква в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180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Pr="001877D3" w:rsidRDefault="005D2D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bookmarkStart w:id="0" w:name="_GoBack"/>
            <w:bookmarkEnd w:id="0"/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r w:rsidRPr="001877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807" w:rsidRDefault="005D2D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C81807" w:rsidRDefault="00C81807">
      <w:pPr>
        <w:autoSpaceDE w:val="0"/>
        <w:autoSpaceDN w:val="0"/>
        <w:spacing w:after="0" w:line="14" w:lineRule="exact"/>
      </w:pPr>
    </w:p>
    <w:p w:rsidR="00C81807" w:rsidRDefault="00C81807">
      <w:pPr>
        <w:sectPr w:rsidR="00C8180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Default="00C81807">
      <w:pPr>
        <w:autoSpaceDE w:val="0"/>
        <w:autoSpaceDN w:val="0"/>
        <w:spacing w:after="78" w:line="220" w:lineRule="exact"/>
      </w:pPr>
    </w:p>
    <w:p w:rsidR="00C81807" w:rsidRDefault="005D2D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1807" w:rsidRDefault="005D2D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1807" w:rsidRPr="001877D3" w:rsidRDefault="005D2D79">
      <w:pPr>
        <w:autoSpaceDE w:val="0"/>
        <w:autoSpaceDN w:val="0"/>
        <w:spacing w:before="166" w:after="0" w:line="288" w:lineRule="auto"/>
        <w:ind w:right="1440"/>
        <w:rPr>
          <w:lang w:val="ru-RU"/>
        </w:rPr>
      </w:pP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В.П.;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Русский язык. Учебник. 1 класс. Акционерное общество «Издательство «Просвещение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»; ; </w:t>
      </w:r>
      <w:r w:rsidRPr="001877D3">
        <w:rPr>
          <w:lang w:val="ru-RU"/>
        </w:rPr>
        <w:br/>
      </w:r>
      <w:proofErr w:type="spellStart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В.П.;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Письмо. Рабочая тетрадь в 4ч. Ч.1;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Письмо. Рабочая тетрадь в 4ч. Ч.1;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Письмо. Рабочая тетрадь в 4ч. Ч.1;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4. 1 класс. М.: «Издательство «Просвещение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877D3">
        <w:rPr>
          <w:lang w:val="ru-RU"/>
        </w:rPr>
        <w:br/>
      </w:r>
      <w:proofErr w:type="spellStart"/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 В.П.;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Русский язык. Рабочая тетрадь. 1 класс. М.: «Издательство «Просвеще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gram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»;; </w:t>
      </w:r>
      <w:r w:rsidRPr="001877D3">
        <w:rPr>
          <w:lang w:val="ru-RU"/>
        </w:rPr>
        <w:br/>
      </w:r>
      <w:proofErr w:type="gram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1807" w:rsidRPr="001877D3" w:rsidRDefault="005D2D79">
      <w:pPr>
        <w:autoSpaceDE w:val="0"/>
        <w:autoSpaceDN w:val="0"/>
        <w:spacing w:before="26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1807" w:rsidRPr="001877D3" w:rsidRDefault="005D2D79">
      <w:pPr>
        <w:autoSpaceDE w:val="0"/>
        <w:autoSpaceDN w:val="0"/>
        <w:spacing w:before="166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1. В. П.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В.Г. Горецкий. Русский язык. Методические рекомендации. 1 класс</w:t>
      </w:r>
    </w:p>
    <w:p w:rsidR="00C81807" w:rsidRPr="001877D3" w:rsidRDefault="005D2D79">
      <w:pPr>
        <w:autoSpaceDE w:val="0"/>
        <w:autoSpaceDN w:val="0"/>
        <w:spacing w:before="262"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1807" w:rsidRPr="001877D3" w:rsidRDefault="005D2D79">
      <w:pPr>
        <w:autoSpaceDE w:val="0"/>
        <w:autoSpaceDN w:val="0"/>
        <w:spacing w:before="166" w:after="0"/>
        <w:ind w:right="288"/>
        <w:rPr>
          <w:lang w:val="ru-RU"/>
        </w:rPr>
      </w:pP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Электронная форма учебника В. П.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В.Г. Гор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ецкого. "Русский язык". 1 класс Электронное приложение к учебнику В. П. </w:t>
      </w:r>
      <w:proofErr w:type="spellStart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, В.Г. Горецкого. "Русский язык", 1 класс Российская электронная школа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/13/1/)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Единая коллекция цифровых образовательных ресурсов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ollection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) и др.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1807" w:rsidRPr="001877D3" w:rsidRDefault="00C81807">
      <w:pPr>
        <w:autoSpaceDE w:val="0"/>
        <w:autoSpaceDN w:val="0"/>
        <w:spacing w:after="78" w:line="220" w:lineRule="exact"/>
        <w:rPr>
          <w:lang w:val="ru-RU"/>
        </w:rPr>
      </w:pPr>
    </w:p>
    <w:p w:rsidR="00C81807" w:rsidRPr="001877D3" w:rsidRDefault="005D2D79">
      <w:pPr>
        <w:autoSpaceDE w:val="0"/>
        <w:autoSpaceDN w:val="0"/>
        <w:spacing w:after="0" w:line="230" w:lineRule="auto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1807" w:rsidRPr="001877D3" w:rsidRDefault="005D2D79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</w:t>
      </w: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АНИЕ </w:t>
      </w:r>
      <w:r w:rsidRPr="001877D3">
        <w:rPr>
          <w:lang w:val="ru-RU"/>
        </w:rPr>
        <w:br/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карточки со слогами, схемы звуков, слогов, слов, предложений, предметные картинки.</w:t>
      </w:r>
    </w:p>
    <w:p w:rsidR="00C81807" w:rsidRPr="001877D3" w:rsidRDefault="005D2D7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877D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877D3">
        <w:rPr>
          <w:rFonts w:ascii="Times New Roman" w:eastAsia="Times New Roman" w:hAnsi="Times New Roman"/>
          <w:color w:val="000000"/>
          <w:sz w:val="24"/>
          <w:lang w:val="ru-RU"/>
        </w:rPr>
        <w:t>Ноутбук; интерактивная доска, мультимедийный проектор</w:t>
      </w:r>
    </w:p>
    <w:p w:rsidR="00C81807" w:rsidRPr="001877D3" w:rsidRDefault="00C81807">
      <w:pPr>
        <w:rPr>
          <w:lang w:val="ru-RU"/>
        </w:rPr>
        <w:sectPr w:rsidR="00C81807" w:rsidRPr="001877D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2D79" w:rsidRPr="001877D3" w:rsidRDefault="005D2D79">
      <w:pPr>
        <w:rPr>
          <w:lang w:val="ru-RU"/>
        </w:rPr>
      </w:pPr>
    </w:p>
    <w:sectPr w:rsidR="005D2D79" w:rsidRPr="001877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77D3"/>
    <w:rsid w:val="0029639D"/>
    <w:rsid w:val="00326F90"/>
    <w:rsid w:val="005D2D79"/>
    <w:rsid w:val="00AA1D8D"/>
    <w:rsid w:val="00B47730"/>
    <w:rsid w:val="00C81807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A1E64-C96F-4900-A643-E44612CC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2022-09-17T17:06:00Z</dcterms:modified>
  <cp:category/>
</cp:coreProperties>
</file>