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"___" ___________  2022 г.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4550953)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2021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 1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(УУД) — познавательных, коммуникативных и регулятивных, которые возможно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первый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1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1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1 классе составляет 66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взаимоотношения между ними; ценность дружбы, согласия, взаимной помощи. Совместная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размещение учебных материалов и учебного оборудования; поза; освещение рабочего места.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безопасной работы на учебном месте. Режим труда и отдыха.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 Моя семья в прошлом и настоящем.  Имена и фамилии членов семьи, их профессии.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 и взаимопомощь в семье.  Совместный труд и отдых.  Домашний адрес.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Россия — наша Родина. Москва — столица России. Символы России (герб, флаг, гимн). Народы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России. Первоначальные сведения о родном крае. Название своего населённого пункта (города, села),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региона. Культурные объекты родного края. Ценность и красота рукотворного  мира.  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в социуме.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— среда обитания человека. Природа и предметы, созданные человеком.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Бережное отношение к предметам, вещам, уход за ними. Неживая и живая природа.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за погодой своего края. Погода и термометр. Определение температуры воздуха (воды)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термометру. Сезонные изменения в природе.  Взаимосвязи между человеком и природой.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нравственного и безопасного поведения в природе.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Растительный мир. Растения ближайшего окружения (узнавание, называние, краткое описание).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Лиственные и хвойные растения. Дикорастущие и культурные растения. Части растения (называние,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краткая характеристика значения для жизни растения): корень, стебель, лист, цветок, плод, семя.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Комнатные растения, правила содержания и ухода.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 животных Разные группы животных (звери, насекомые, птицы, рыбы и др. ). Домашние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дикие животные (различия в условиях жизни). Забота о домашних питомцах.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Дорога от дома до школы. Правила безопасного поведения пешехода (дорожные знаки, дорожная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разметка, дорожные сигналы).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 сети Интернет (электронный дневник и электронные ресурсы школы)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контролируемого доступа в Интернет.</w:t>
      </w:r>
    </w:p>
    <w:p>
      <w:pPr>
        <w:autoSpaceDN w:val="0"/>
        <w:autoSpaceDE w:val="0"/>
        <w:widowControl/>
        <w:spacing w:line="262" w:lineRule="auto" w:before="192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от состояния неживой природы;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представителей разных групп животных (звери,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птицы), называть главную особенность представителей одной группы (в пределах изученного);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лиственных и хвойных растений, сравнивать их, устанавливать различия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 внешнем виде.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видео, таблицы; 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иллюстрацию явления (объекта, предмета) с его названием.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уважительно от носиться к разным мнениям;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названия своего населенного пункта, название страны, её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воспроизводить наизусть слова гимна России;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 по предложенному плану; </w:t>
      </w:r>
    </w:p>
    <w:p>
      <w:pPr>
        <w:autoSpaceDN w:val="0"/>
        <w:autoSpaceDE w:val="0"/>
        <w:widowControl/>
        <w:spacing w:line="262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 явлениям;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домашних и диких животных, объяснять, чем они различаются.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(выполнение режима, двигательная активность, закаливание, безопасность использования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бытовых электроприборов); 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самооценку;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предложенные ситуации: устанавливать нарушения режима дня, организации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работы; нарушения правил дорожного движения, правил пользования электро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газовыми приборами.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общения в совместной деятельности: договариваться, справедливо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работу, определять нарушение правил взаимоотношений, при участии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устранять возникающие конфликты.</w:t>
      </w:r>
    </w:p>
    <w:p>
      <w:pPr>
        <w:sectPr>
          <w:pgSz w:w="11900" w:h="16840"/>
          <w:pgMar w:top="328" w:right="796" w:bottom="1440" w:left="846" w:header="720" w:footer="720" w:gutter="0"/>
          <w:cols w:space="720" w:num="1" w:equalWidth="0"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1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домашний адрес и адрес своей школы; проявлять уважение к семейным ценностям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традициям, соблюдать правила нравственного поведения в социуме и на природе;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ценностей своей семьи, профессий;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материалы, части растений (корень, стебель, лист, цветок, плод, семя), группы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животных(насекомые, рыбы, птицы, звери); 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культурные растения, диких и домашних животных; сезонные явления в разные времена года;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деревья, кустарники, травы; основные группы животных (насекомые, рыбы, птицы, звери);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их наиболее существенные признаки;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(в том числе за сезонными изменениями в природе своей местности), измерения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вести счёт времени, измерять температуру воздуха) и опыты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ситуации, раскрывающие положительное и негативное отношение к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в быту, в общественных местах;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безопасности на учебном месте школьника; во время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опытов; безопасно пользоваться бытовыми электроприборами;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здорового питания и личной гигиены;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пешехода;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природе;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помощью взрослых (учителя, родителей) пользоваться электронным дневником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электронными ресурсами школы.</w:t>
      </w:r>
    </w:p>
    <w:p>
      <w:pPr>
        <w:sectPr>
          <w:pgSz w:w="11900" w:h="16840"/>
          <w:pgMar w:top="328" w:right="840" w:bottom="1440" w:left="1086" w:header="720" w:footer="720" w:gutter="0"/>
          <w:cols w:space="720" w:num="1" w:equalWidth="0"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876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7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7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02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87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Школьные традиции и праздники. Классный, школьный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коллектив, совместная деятельность.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по школе;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помещениями;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теме;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«Правила 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классе и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школе»;;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5958/start/104569/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Одноклассники, взаимоотношения между ними; ценность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дружбы, взаимной помощи.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теме;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«Правила 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классе и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школе»;;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5963/start/157361/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Рабочее место школьника. Правила безопасной работы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учебном месте, режим труда и отдыха.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содержать рабочее;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место в порядке»;;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https://resh.edu.ru/subject/lesson/5958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/start/104569/</w:t>
            </w:r>
          </w:p>
        </w:tc>
      </w:tr>
      <w:tr>
        <w:trPr>
          <w:trHeight w:hRule="exact" w:val="321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87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других 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(по выбору) на темы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«Москва —;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столица России»;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«Экскурсия 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Москве»;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различий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связывает их в единую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семью.;;</w:t>
            </w:r>
          </w:p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5164/start/273959/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22" w:left="666" w:header="720" w:footer="720" w:gutter="0"/>
          <w:cols w:space="720" w:num="1" w:equalWidth="0"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5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12" w:val="left"/>
              </w:tabs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Первоначальные сведения о родном крае. Название своего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населённого пункта (города, села), региона.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целевые прогулки;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других материалов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родном крае;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названия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городов (сёл);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окружающей природы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либо с памятью 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знаменитых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соотечественниках;;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5091/start/118888/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Культурные объекты родного края. Труд людей. Ценность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красота рукотворного мира.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промыслов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родного края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народов России;;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5625/start/154922/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по теме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«Правила поведения 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учреждениях культуры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в театре;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музее;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библиотеке»;;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material_view/atomic_objects/5629358</w:t>
            </w:r>
          </w:p>
        </w:tc>
      </w:tr>
      <w:tr>
        <w:trPr>
          <w:trHeight w:hRule="exact" w:val="265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Моя семья в прошлом и настоящем. Имена и фамилии членов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семьи, их профессии.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материалом:;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фото;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репродукций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тему «Семья»;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«Что такое;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семья»;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«Как наша;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семья проводит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свободное время»;;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3719/start/156980/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487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Взаимоотношения и взаимопомощь в семье. Совместный труд 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отдых.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«Как наша;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семья проводит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свободное время»;;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15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/lesson/3632/start/122820/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Домашний адрес.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«Что такое;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семья»;;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5541/start/168831/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2" w:left="666" w:header="720" w:footer="720" w:gutter="0"/>
          <w:cols w:space="720" w:num="1" w:equalWidth="0"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5344"/>
            <w:gridSpan w:val="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9630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6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Природа и предметы, созданные человеком. Природные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материалы. Бережное отношение к пред метам, вещам, уход за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ними.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07.11.2022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«Почему люди;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должны оберегать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охранять природу»;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теме;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«Правила 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природе»;;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https://uchebnik.mos.ru/catalogue/material_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view/atomic_objects/1147796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материалом:;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«Живая и неживая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природа»;;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https://uchebnik.mos.ru/catalogue/material_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view/atomic_objects/2942162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Погода и термометр. Наблюдение за погодой своего края.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Сезонные изменения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Экскурсии по теме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«Сезонные;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изменения в природе;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погодой»;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теме;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«Измеряем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температуру»;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материалом:;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«Живая и неживая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природа»;;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https://uchebnik.mos.ru/catalogue/material_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view/atomic_objects/1408098</w:t>
            </w:r>
          </w:p>
        </w:tc>
      </w:tr>
      <w:tr>
        <w:trPr>
          <w:trHeight w:hRule="exact" w:val="186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Взаимосвязи между человеком и природой.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нравственного и безопасного поведения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теме;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«Правила 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Экскурсии по теме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«Сезонные;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изменения в природе;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погодой»;;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https://uchebnik.mos.ru/catalogue/material_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view/atomic_objects/1147796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53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Растения ближайшего окружения (узнавание, называние,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краткое  описание).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внешнего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 деревьев;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кустарников;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названия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внешнему;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виду дерева;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для чего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нужна природа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городе. Определять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объекты природы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Фантазировать;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выполняя рисунок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необычной клумбы.;;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3610/start/154046/</w:t>
            </w:r>
          </w:p>
        </w:tc>
      </w:tr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Лиственные и хвойные растения. Дикорастущие и культурные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16.01.2023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материалом:;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деление растений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две группы —;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дикорастущие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«Чем;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дикорастущие;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растения?»;;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/4043/start/117455/</w:t>
            </w:r>
          </w:p>
        </w:tc>
      </w:tr>
      <w:tr>
        <w:trPr>
          <w:trHeight w:hRule="exact" w:val="26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Части растения (называние, краткая характеристика значения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жизни растения): корень, стебель, лист, цветок, плод, семя.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материалом:;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деление растений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две группы —;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дикорастущие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«Чем;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дикорастущие;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растения?»;;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http://school-collection.edu.ru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material_view/atomic_objects/1492289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2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68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«Чем;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дикорастущие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растения?»;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теме «Найдите;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 растений их части»;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зарисовка;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разнообразия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растения: разные;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разные цветки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корни (по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теме «Учимся;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ухаживать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растениями уголка;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природы»;;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3610/start/154046/</w:t>
            </w:r>
          </w:p>
        </w:tc>
      </w:tr>
      <w:tr>
        <w:trPr>
          <w:trHeight w:hRule="exact" w:val="53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27.02.2023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Игра-соревнование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«Кто;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больше назовёт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насекомых (птиц;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зверей…)»;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поведением животных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естественных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условиях: повадки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птиц;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движения зверей;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 обитаний;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насекомых (во время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целевых прогулок;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видеоматериалов);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Логическая задача: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найди ошибку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иллюстрациях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какое животное;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попало в эту группу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неправильно;;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http://school-collection.edu.ru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3940/start/154258/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Логическая задача: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найди ошибку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иллюстрациях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какое животное;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попало в эту группу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неправильно;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«Мой домашний;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питомец»;;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https://uchebnik.mos.ru/catalogue/material_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view/atomic_objects/2774233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https://uchebnik.mos.ru/catalogue/material_vi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ew/atomic_objects/2774233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87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«Мой домашний;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питомец»;;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115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/lesson/3664/start/154781/</w:t>
            </w:r>
          </w:p>
        </w:tc>
      </w:tr>
      <w:tr>
        <w:trPr>
          <w:trHeight w:hRule="exact" w:val="348"/>
        </w:trPr>
        <w:tc>
          <w:tcPr>
            <w:tcW w:type="dxa" w:w="534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963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Необходимость соблюдения режима дня, правил здорового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питания и личной гигиены.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03.04.2023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такое режим дня»:;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режима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дня;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первоклассника;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учителя: «Что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такое правильное;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питание»;;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4002/start/119243/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безопасности в быту: пользование бытовыми электро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приборами, газовыми плитами.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10.04.2023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Практическое занятие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кабинете;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«Правила пользования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газовой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электроплитой».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памятки;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теме;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например;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«Телефоны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экстренных служб».;;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lesson/3621/start/154656/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lesson/4062/start/81551/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8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1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Дорога от дома до школы. Правила безопасного поведения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пешехода (дорожные знаки, дорожная разметка, дорожные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сигналы).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дорожные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знаки»Работа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(видео) материалом: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оценка 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езде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велосипеде.;;</w:t>
            </w:r>
          </w:p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material_view/atomic_objects/679737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8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сети Интернет (электронный дневник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ресурсы школы) в условиях контролируемого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доступа в Интернет.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17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"Безопасность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Интернет:электронный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дневник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электронные ресурсы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школы";;</w:t>
            </w:r>
          </w:p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https://uchebnik.mos.ru/catalogue/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material_view/atomic_objects/562202</w:t>
            </w:r>
          </w:p>
        </w:tc>
      </w:tr>
      <w:tr>
        <w:trPr>
          <w:trHeight w:hRule="exact" w:val="348"/>
        </w:trPr>
        <w:tc>
          <w:tcPr>
            <w:tcW w:type="dxa" w:w="5344"/>
            <w:gridSpan w:val="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9630"/>
            <w:gridSpan w:val="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3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96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6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28"/>
        </w:trPr>
        <w:tc>
          <w:tcPr>
            <w:tcW w:type="dxa" w:w="534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73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Вводный урок. Задавайте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вопросы!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такое Родина?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мы знаем о народах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мы знаем о Москве?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у нас над головой?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у нас под ногами?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общего у разных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растений?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растет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подоконнике?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Экскурсия;;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растет на клумбе?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это за листья?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такое хвоинки?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Кто такие насекомые?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Кто такие рыбы?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Кто такие птицы?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19.10.2022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Кто такие звери?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нас окружает дома?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умеет компьютер?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вокруг нас может быть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опасным?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что похожа наша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планета?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0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свои достижения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разделу «Что и кто?».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живет семья?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в наш дом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приходит вода и куда она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уходит?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в наш дом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приходит электричество?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путешествует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письмо?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Куда текут реки?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берутся снег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лёд?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Откуда в снежках грязь?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живут растения?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живут животные?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зимой помочь птицам?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берется и куда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девается мусор? Единый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«Права человека»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свои достижения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разделу «Как, откуда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куда?».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Презентация проектов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«Моя малая родина», «Моя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семья» Единый урок «День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полного освобождения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Ленинграда от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фашистской блокады»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учиться интересно?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придет суббота?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наступит лето?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25.01.2023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1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Где живут белые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медведи?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Где живут слоны?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Где зимуют птицы?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появилась одежда?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изобрели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велосипед?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96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мы станем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взрослыми? Единый урок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«День памяти о россиянах,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исполнявших служебный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долг за пределами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Отечества»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свои достижения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разделу «Где и когда?».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Почему Солнце светит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днем, а звезды ночью?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Луна бывает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разной?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идет дождь и дует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ветер?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звенит звонок?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96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радуга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разноцветная? 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мы любим кошек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собак?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мы не будем рвать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цветы и ловить бабочек?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в лесу мы будем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соблюдать тишину?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мы спим ночью?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нужно есть много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овощей и фруктов?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нужно мыть руки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чистить зубы?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нам телефон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телевизор?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ачем нужны автомобили?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Гагаринский урок «Космос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– это мы!»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нужны поезда?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строят корабли?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строят самолеты?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в автомобиле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поезде нужно соблюдать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безопасности?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на корабле 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самолете нужно соблюдать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безопасности?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люди осваивают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космос?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мы часто слышим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 «экология»?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82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свои достижения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разделу «Почему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зачем?» Единый урок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«День Победы советского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народа в Великой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войне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1941-1945»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Презентация проектов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«Мой класс и моя школа»,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«Мои домашние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питомцы».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свои достижения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итогам года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62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1" w:lineRule="auto" w:before="166" w:after="0"/>
        <w:ind w:left="0" w:right="720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Окружающий мир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 класс /Плешаков А.А.;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Новицкая М.Ю.;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Акционерное общество;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вариант:-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1" w:lineRule="auto" w:before="16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Учебно-методические комплекты (УМК) для 1 – 4 классов (программы, учебники, рабочие тетради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хрестоматии и т.п.)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Программа «Окружающий мир» А.А. Плешакова.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РАБОЧИЕ ТЕТРАДИ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Плешаков А.А. Окружающий мир 1 – 4 классы, М.: Просвещение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МЕТОДИЧЕСКИЕ ПОСОБИЯ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Плешаков А.А., Александрова В.П., Борисова С.А. Окружающий мир: поурочные разработки: 1 класс.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Плешаков А.А., От земли до неба: Атлас-определитель: Пособие для учащихся общеобразовательных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учреждений. – М.: Просвещение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Плешаков А.А., Зеленые страницы. Книга для учащихся 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 начального образования и документы по его реализации.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Методические пособия для учителя.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Детская справочная литература (справочники, энциклопедии) об окружающем мире (природе, труде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явлениях и пр.)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8" w:lineRule="auto" w:before="166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Учебная платформа Яндекс.Учебник https://education.yandex.ru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Учебная платформа Учи.ру https://uchi.ru/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Сайт «Детские радости» ориентирован на дошкольный и младший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школьный возраст детей, для родителей, воспитателей, педагогов: https://detskieradosti.ru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Детские электронные презентации и клипы: https://viki.rdf.ru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Единая коллекция ЦОР: http://school-collection.edu.ru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Библиотека материалов для начальной школы http://www.nachalka.com/biblioteka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Фестиваль педагогических идей http://festival.1september.ru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Портал «Музеи России» http://www.museum.ru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Детские электронные презентации и клипы http://viki.rdf.ru/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Российская Электронная Школа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Педсовет http://pedsovet.org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Электронные версии журналов.</w:t>
      </w:r>
    </w:p>
    <w:p>
      <w:pPr>
        <w:autoSpaceDN w:val="0"/>
        <w:autoSpaceDE w:val="0"/>
        <w:widowControl/>
        <w:spacing w:line="281" w:lineRule="auto" w:before="70" w:after="0"/>
        <w:ind w:left="0" w:right="230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http://barsuk.lenin.ru - Журнал для детей "Барсук"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http://www.kostyor.ru/archives.html - Журнал для школьников "Костёр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Библиотека МЭШ https://uchebnik.mos.ru/catalogue/material_view/atomic_objects/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Российская электронная школа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6" w:lineRule="auto" w:before="16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Аудиоцентр / магнитофон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Интерактивная доска, нетбук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 природоведческого и обществоведческого содержания в соответствии с программным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обучением.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Плакаты по основным темам естествознания, магнитные или иные (природные сообщества, леса, луга,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сады, озёра и т.п..)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Портреты выдающихся людей России (политических деятелей, военачальников, писателей, поэтов,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композиторов и др.)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и исторические карты.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Атлас географических и исторических карт.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Иллюстративные материалы (альбомы, комплекты открыток и др.)</w:t>
      </w:r>
    </w:p>
    <w:p>
      <w:pPr>
        <w:autoSpaceDN w:val="0"/>
        <w:autoSpaceDE w:val="0"/>
        <w:widowControl/>
        <w:spacing w:line="262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autoSpaceDN w:val="0"/>
        <w:autoSpaceDE w:val="0"/>
        <w:widowControl/>
        <w:spacing w:line="262" w:lineRule="auto" w:before="166" w:after="0"/>
        <w:ind w:left="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Термометр. Гербарий. Образцы полезных ископаемых. Глобус. Пробирки. Колба. Стекло.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Секундомер.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Весы. Пипетка. Щипцы. Линейка. Ножницы. Клей.Спиртовка. Тарелка. Стаканы. Фильтр(марля).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Воронка.Цветные карандаши.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9974" w:space="0"/>
        <w:col w:w="10584" w:space="0"/>
        <w:col w:w="10264" w:space="0"/>
        <w:col w:w="10584" w:space="0"/>
        <w:col w:w="10586" w:space="0"/>
        <w:col w:w="10258" w:space="0"/>
        <w:col w:w="10584" w:space="0"/>
        <w:col w:w="10468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