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494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0" w:right="255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Министерство образования Иркутской области</w:t>
      </w:r>
    </w:p>
    <w:p>
      <w:pPr>
        <w:autoSpaceDN w:val="0"/>
        <w:autoSpaceDE w:val="0"/>
        <w:widowControl/>
        <w:spacing w:line="230" w:lineRule="auto" w:before="670" w:after="0"/>
        <w:ind w:left="0" w:right="29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Администрация МО " Боханский район"</w:t>
      </w:r>
    </w:p>
    <w:p>
      <w:pPr>
        <w:autoSpaceDN w:val="0"/>
        <w:autoSpaceDE w:val="0"/>
        <w:widowControl/>
        <w:spacing w:line="230" w:lineRule="auto" w:before="670" w:after="1376"/>
        <w:ind w:left="0" w:right="339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МБОУ "Ново-Идинская СОШ"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427"/>
        <w:gridCol w:w="3427"/>
        <w:gridCol w:w="3427"/>
      </w:tblGrid>
      <w:tr>
        <w:trPr>
          <w:trHeight w:hRule="exact" w:val="274"/>
        </w:trPr>
        <w:tc>
          <w:tcPr>
            <w:tcW w:type="dxa" w:w="264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РАССМОТРЕНО</w:t>
            </w:r>
          </w:p>
        </w:tc>
        <w:tc>
          <w:tcPr>
            <w:tcW w:type="dxa" w:w="39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87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СОГЛАСОВАНО</w:t>
            </w:r>
          </w:p>
        </w:tc>
        <w:tc>
          <w:tcPr>
            <w:tcW w:type="dxa" w:w="27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41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УТВЕРЖДЕНО</w:t>
            </w:r>
          </w:p>
        </w:tc>
      </w:tr>
      <w:tr>
        <w:trPr>
          <w:trHeight w:hRule="exact" w:val="276"/>
        </w:trPr>
        <w:tc>
          <w:tcPr>
            <w:tcW w:type="dxa" w:w="264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Руководитель ШМО</w:t>
            </w:r>
          </w:p>
        </w:tc>
        <w:tc>
          <w:tcPr>
            <w:tcW w:type="dxa" w:w="39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87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Заместитель директора по УВР</w:t>
            </w:r>
          </w:p>
        </w:tc>
        <w:tc>
          <w:tcPr>
            <w:tcW w:type="dxa" w:w="27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41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Директор школы</w:t>
            </w:r>
          </w:p>
        </w:tc>
      </w:tr>
    </w:tbl>
    <w:p>
      <w:pPr>
        <w:autoSpaceDN w:val="0"/>
        <w:autoSpaceDE w:val="0"/>
        <w:widowControl/>
        <w:spacing w:line="6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427"/>
        <w:gridCol w:w="3427"/>
        <w:gridCol w:w="3427"/>
      </w:tblGrid>
      <w:tr>
        <w:trPr>
          <w:trHeight w:hRule="exact" w:val="362"/>
        </w:trPr>
        <w:tc>
          <w:tcPr>
            <w:tcW w:type="dxa" w:w="320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______________Жаргалова Ж.Ж.</w:t>
            </w:r>
          </w:p>
        </w:tc>
        <w:tc>
          <w:tcPr>
            <w:tcW w:type="dxa" w:w="33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31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______________Иванов Б.Р.</w:t>
            </w:r>
          </w:p>
        </w:tc>
        <w:tc>
          <w:tcPr>
            <w:tcW w:type="dxa" w:w="34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47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______________Урбанова С.Е.</w:t>
            </w:r>
          </w:p>
        </w:tc>
      </w:tr>
      <w:tr>
        <w:trPr>
          <w:trHeight w:hRule="exact" w:val="420"/>
        </w:trPr>
        <w:tc>
          <w:tcPr>
            <w:tcW w:type="dxa" w:w="320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6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Протокол №1</w:t>
            </w:r>
          </w:p>
        </w:tc>
        <w:tc>
          <w:tcPr>
            <w:tcW w:type="dxa" w:w="33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6" w:after="0"/>
              <w:ind w:left="31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Протокол №1</w:t>
            </w:r>
          </w:p>
        </w:tc>
        <w:tc>
          <w:tcPr>
            <w:tcW w:type="dxa" w:w="34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6" w:after="0"/>
              <w:ind w:left="47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Приказ №1</w:t>
            </w:r>
          </w:p>
        </w:tc>
      </w:tr>
      <w:tr>
        <w:trPr>
          <w:trHeight w:hRule="exact" w:val="380"/>
        </w:trPr>
        <w:tc>
          <w:tcPr>
            <w:tcW w:type="dxa" w:w="320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"____" ____________2022 г.</w:t>
            </w:r>
          </w:p>
        </w:tc>
        <w:tc>
          <w:tcPr>
            <w:tcW w:type="dxa" w:w="33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31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"___" ___________  2022 г.</w:t>
            </w:r>
          </w:p>
        </w:tc>
        <w:tc>
          <w:tcPr>
            <w:tcW w:type="dxa" w:w="34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center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"____" __________2022 г.</w:t>
            </w:r>
          </w:p>
        </w:tc>
      </w:tr>
    </w:tbl>
    <w:p>
      <w:pPr>
        <w:autoSpaceDN w:val="0"/>
        <w:autoSpaceDE w:val="0"/>
        <w:widowControl/>
        <w:spacing w:line="230" w:lineRule="auto" w:before="978" w:after="0"/>
        <w:ind w:left="0" w:right="3640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РАБОЧАЯ ПРОГРАММА</w:t>
      </w:r>
    </w:p>
    <w:p>
      <w:pPr>
        <w:autoSpaceDN w:val="0"/>
        <w:autoSpaceDE w:val="0"/>
        <w:widowControl/>
        <w:spacing w:line="230" w:lineRule="auto" w:before="70" w:after="0"/>
        <w:ind w:left="0" w:right="4412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(ID 4607988)</w:t>
      </w:r>
    </w:p>
    <w:p>
      <w:pPr>
        <w:autoSpaceDN w:val="0"/>
        <w:autoSpaceDE w:val="0"/>
        <w:widowControl/>
        <w:spacing w:line="230" w:lineRule="auto" w:before="166" w:after="0"/>
        <w:ind w:left="0" w:right="401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</w:p>
    <w:p>
      <w:pPr>
        <w:autoSpaceDN w:val="0"/>
        <w:autoSpaceDE w:val="0"/>
        <w:widowControl/>
        <w:spacing w:line="230" w:lineRule="auto" w:before="70" w:after="0"/>
        <w:ind w:left="0" w:right="445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«Музыка»</w:t>
      </w:r>
    </w:p>
    <w:p>
      <w:pPr>
        <w:autoSpaceDN w:val="0"/>
        <w:autoSpaceDE w:val="0"/>
        <w:widowControl/>
        <w:spacing w:line="230" w:lineRule="auto" w:before="670" w:after="0"/>
        <w:ind w:left="0" w:right="267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1 класса начального общего образования</w:t>
      </w:r>
    </w:p>
    <w:p>
      <w:pPr>
        <w:autoSpaceDN w:val="0"/>
        <w:autoSpaceDE w:val="0"/>
        <w:widowControl/>
        <w:spacing w:line="230" w:lineRule="auto" w:before="70" w:after="0"/>
        <w:ind w:left="0" w:right="361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30" w:lineRule="auto" w:before="2112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Составитель: Кутнева Дарья Сергеевна</w:t>
      </w:r>
    </w:p>
    <w:p>
      <w:pPr>
        <w:autoSpaceDN w:val="0"/>
        <w:autoSpaceDE w:val="0"/>
        <w:widowControl/>
        <w:spacing w:line="230" w:lineRule="auto" w:before="70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 начальных классов</w:t>
      </w:r>
    </w:p>
    <w:p>
      <w:pPr>
        <w:autoSpaceDN w:val="0"/>
        <w:autoSpaceDE w:val="0"/>
        <w:widowControl/>
        <w:spacing w:line="230" w:lineRule="auto" w:before="2830" w:after="0"/>
        <w:ind w:left="0" w:right="414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д. Гречёхон 2021</w:t>
      </w:r>
    </w:p>
    <w:p>
      <w:pPr>
        <w:sectPr>
          <w:pgSz w:w="11900" w:h="16840"/>
          <w:pgMar w:top="298" w:right="880" w:bottom="296" w:left="738" w:header="720" w:footer="720" w:gutter="0"/>
          <w:cols w:space="720" w:num="1" w:equalWidth="0">
            <w:col w:w="10282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86" w:lineRule="auto" w:before="34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по музыке на уровне 1 класса начального общего образования составлена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основе «Требований к результатам освоения основной образовательной программы», представленных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Федеральном государственном образовательном стандарте начального общего образования,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учётом распределённых по модулям проверяемых требований к результатам освоения основной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образовательной программы начального общего образования, а также на основе характеристики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планируемых результатов духовно-нравственного развития, воспитания и социализации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обучающихся, представленной в Примерной про-грамме воспитания (одобрено решением ФУМО от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02.06.2020). Программа разработана с учётом актуальных целей и задач обучения и воспитания,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развития обучающихся и условий, необходимых для достижения личностных, метапредметных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предметных результатов при освоении предметной области «Искусство» (Музыка).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ОБЩАЯ ХАРАКТЕРИСТИКА УЧЕБНОГО ПРЕДМЕТА «МУЗЫКА»</w:t>
      </w:r>
    </w:p>
    <w:p>
      <w:pPr>
        <w:autoSpaceDN w:val="0"/>
        <w:autoSpaceDE w:val="0"/>
        <w:widowControl/>
        <w:spacing w:line="271" w:lineRule="auto" w:before="166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Музыка является неотъемлемой частью культурного наследия, универсальным способом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коммуникации. Особенно важна музыка для становления личности младшего школьника —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способ, форма и опыт самовыражения и естественного радостного мировосприятия.</w:t>
      </w:r>
    </w:p>
    <w:p>
      <w:pPr>
        <w:autoSpaceDN w:val="0"/>
        <w:autoSpaceDE w:val="0"/>
        <w:widowControl/>
        <w:spacing w:line="28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течение периода начального общего музыкального образования необходимо заложить основы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будущей музыкальной культуры личности, сформировать представления о многообразии проявлений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музыкального искусства в жизни современного человека и общества. Поэтому в содержании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 должны быть представлены различные пласты музыкального искусства: фольклор,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классическая, современная музыка, в том числе наиболее достойные образцы массовой музыкальной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культуры (джаз, эстрада, музыка кино и др.). При этом наиболее эффективной формой освоения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музыкального искусства является практическое музицирование — пение, игра на доступных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музыкальных инструментах, различные формы музыкального движения. В ходе активной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музыкальной деятельности происходит постепенное освоение элементов музыкального языка,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понимание основных жанровых особенностей, принципов и форм развития музыки.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Программа предусматривает знакомство обучающихся с некоторым количеством явлений, фактов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музыкальной культуры (знание музыкальных произведений, фамилий композиторов и исполнителей,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специальной терминологии и т. п.). Однако этот уровень содержания обучения не является главным.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Значительно более важным является формирование эстетических потребностей, проживание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 тех особых мыслей и чувств, состояний, отношений к жизни, самому себе, другим людям,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которые несёт в себе музыка как «искусство интонируемого смысла» (Б. В. Асафьев).</w:t>
      </w:r>
    </w:p>
    <w:p>
      <w:pPr>
        <w:autoSpaceDN w:val="0"/>
        <w:autoSpaceDE w:val="0"/>
        <w:widowControl/>
        <w:spacing w:line="281" w:lineRule="auto" w:before="72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Свойственная музыкальному восприятию идентификация с лирическим героем произведения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(В. В. Медушевский) является уникальным психологическим механизмом для формирования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мировоззрения ребёнка опосредованным недирективным путём. Поэтому ключевым моментом при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составлении программы является отбор репертуара, который должен сочетать в себе такие качества,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как доступность, высокий художественный уровень, соответствие системе базовых национальных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ценностей.</w:t>
      </w:r>
    </w:p>
    <w:p>
      <w:pPr>
        <w:autoSpaceDN w:val="0"/>
        <w:autoSpaceDE w:val="0"/>
        <w:widowControl/>
        <w:spacing w:line="27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Одним из наиболее важных направлений музыкального воспитания является развитие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эмоционального интеллекта обучающихся. Через опыт чувственного восприятия и художественного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исполнения музыки формируется эмоциональная осознанность, рефлексивная установка личности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целом.</w:t>
      </w:r>
    </w:p>
    <w:p>
      <w:pPr>
        <w:autoSpaceDN w:val="0"/>
        <w:autoSpaceDE w:val="0"/>
        <w:widowControl/>
        <w:spacing w:line="27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Особая роль в организации музыкальных занятий младших школьников принадлежит игровым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формам деятельности, которые рассматриваются как широкий спектр конкретных приёмов и методов,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внутренне присущих самому искусству — от традиционных фольклорных игр и театрализованных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представлений к звуковым импровизациям, направленным на освоение жанровых особенностей,</w:t>
      </w:r>
    </w:p>
    <w:p>
      <w:pPr>
        <w:sectPr>
          <w:pgSz w:w="11900" w:h="16840"/>
          <w:pgMar w:top="298" w:right="650" w:bottom="312" w:left="666" w:header="720" w:footer="720" w:gutter="0"/>
          <w:cols w:space="720" w:num="1" w:equalWidth="0"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2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элементов музыкального языка, композиционных принципов.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ЦЕЛИ И ЗАДАЧИ ИЗУЧЕНИЯ УЧЕБНОГО ПРЕДМЕТА «МУЗЫКА»</w:t>
      </w:r>
    </w:p>
    <w:p>
      <w:pPr>
        <w:autoSpaceDN w:val="0"/>
        <w:autoSpaceDE w:val="0"/>
        <w:widowControl/>
        <w:spacing w:line="271" w:lineRule="auto" w:before="166" w:after="0"/>
        <w:ind w:left="0" w:right="72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Музыка жизненно необходима для полноценного развития младших школьников. Признание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самоценности творческого развития человека, уникального вклада искусства в образование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воспитание делает неприменимыми критерии утилитарности.</w:t>
      </w:r>
    </w:p>
    <w:p>
      <w:pPr>
        <w:autoSpaceDN w:val="0"/>
        <w:autoSpaceDE w:val="0"/>
        <w:widowControl/>
        <w:spacing w:line="283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Основная цель реализации программы — воспитание музыкальной культуры как части всей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духовной культуры обучающихся. Основным содержанием музыкального обучения и воспитания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является личный и коллективный опыт проживания и осознания специфического комплекса эмоций,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чувств, образов, идей, порождаемых ситуациями эстетического восприятия (постижение мира через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переживание, самовыражение через творчество, духовно-нравственное становление, воспитание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чуткости к внутреннему миру другого человека через опыт сотворчества и сопереживания).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процессе конкретизации учебных целей их реализация осуществляется по следующим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направлениям: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1) становление системы ценностей обучающихся в единстве эмоциональной и познавательной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сферы;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2) развитие потребности в общении с произведениями искусства, осознание значения музыкального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искусства как универсального языка общения, художественного отражения многообразия жизни;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3) формирование творческих способностей ребёнка, развитие внутренней мотивации к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музицированию.</w:t>
      </w:r>
    </w:p>
    <w:p>
      <w:pPr>
        <w:autoSpaceDN w:val="0"/>
        <w:autoSpaceDE w:val="0"/>
        <w:widowControl/>
        <w:spacing w:line="262" w:lineRule="auto" w:before="70" w:after="0"/>
        <w:ind w:left="18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Важнейшими задачами в начальной школе являются: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1. Формирование эмоционально-ценностной отзывчивости на прекрасное в жизни и в искусстве.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2. Формирование позитивного взгляда на окружающий мир, гармонизация взаимодействия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природой, обществом, самим собой через доступные формы музицирования.</w:t>
      </w:r>
    </w:p>
    <w:p>
      <w:pPr>
        <w:autoSpaceDN w:val="0"/>
        <w:autoSpaceDE w:val="0"/>
        <w:widowControl/>
        <w:spacing w:line="271" w:lineRule="auto" w:before="70" w:after="0"/>
        <w:ind w:left="0" w:right="72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3. Формирование культуры осознанного восприятия музыкальных образов. Приобщение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общечеловеческим духовным ценностям через собственный внутренний опыт эмоционального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переживания.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4. Развитие эмоционального интеллекта в единстве с другими познавательными и регулятивными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универсальными учебными действиями. Развитие ассоциативного мышления и продуктивного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воображения.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5. Овладение предметными умениями и навыками в различных видах практического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музицирования. Введение ребёнка в искусство через разнообразие видов музыкальной деятельности,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том числе: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а) Слушание (воспитание грамотного слушателя);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б) Исполнение (пение, игра на доступных музыкальных инструментах);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в) Сочинение (элементы импровизации, композиции, аранжировки);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г) Музыкальное движение (пластическое интонирование, танец, двигательное моделирование и др.);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д) Исследовательские и творческие проекты.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6. Изучение закономерностей музыкального искусства: интонационная и жанровая природа музыки,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основные выразительные средства, элементы музыкального языка.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7. Воспитание уважения к цивилизационному наследию России; присвоение интонационно-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образного строя отечественной музыкальной культуры.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8. Расширение кругозора, воспитание любознательности, интереса к музыкальной культуре других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стран, культур, времён и народов.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МЕСТО УЧЕБНОГО ПРЕДМЕТА «МУЗЫКА» В УЧЕБНОМ ПЛАНЕ</w:t>
      </w:r>
    </w:p>
    <w:p>
      <w:pPr>
        <w:autoSpaceDN w:val="0"/>
        <w:autoSpaceDE w:val="0"/>
        <w:widowControl/>
        <w:spacing w:line="230" w:lineRule="auto" w:before="166" w:after="0"/>
        <w:ind w:left="0" w:right="0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соответствии с Федеральным государственным образовательным стандартом начального общего</w:t>
      </w:r>
    </w:p>
    <w:p>
      <w:pPr>
        <w:sectPr>
          <w:pgSz w:w="11900" w:h="16840"/>
          <w:pgMar w:top="292" w:right="648" w:bottom="312" w:left="666" w:header="720" w:footer="720" w:gutter="0"/>
          <w:cols w:space="720" w:num="1" w:equalWidth="0">
            <w:col w:w="10586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2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8" w:lineRule="auto" w:before="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 учебный предмет «Музыка» входит в предметную область «Искусство», является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обязательным для изучения и преподаётся в начальной школе с 1 по 4 класс включительно.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предмета «Музыка» структурно представлено восемью модулями (тематическими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линиями), обеспечивающими преемственность с образовательной программой дошкольного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основного общего образования, непрерывность изучения предмета и образовательной области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«Искусство» на протяжении всего курса школьного обучения: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модуль № 1 «Музыкальная грамота»;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модуль № 2 «Народная музыка России»;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модуль № 3 «Музыка народов мира»;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модуль № 4 «Духовная музыка»;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модуль № 5 «Классическая музыка»;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модуль № 6 «Современная музыкальная культура»;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модуль № 7 «Музыка театра и кино»;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модуль № 8 «Музыка в жизни человека».</w:t>
      </w:r>
    </w:p>
    <w:p>
      <w:pPr>
        <w:autoSpaceDN w:val="0"/>
        <w:autoSpaceDE w:val="0"/>
        <w:widowControl/>
        <w:spacing w:line="281" w:lineRule="auto" w:before="19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предмета «Музыка» предполагает активную социо-культурную деятельность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обучающихся, участие в музыкальных праздниках, конкурсах, концертах, театрализованных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действиях, в том числе основанных на межпредметных связях с такими дисциплинами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образовательной программы, как «Изобразительное искусство», «Литературное чтение»,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«Окружающий мир», «Основы религиозной культуры и светской этики», «Иностранный язык» и др.</w:t>
      </w:r>
    </w:p>
    <w:p>
      <w:pPr>
        <w:autoSpaceDN w:val="0"/>
        <w:autoSpaceDE w:val="0"/>
        <w:widowControl/>
        <w:spacing w:line="262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Общее число часов, отведённых на изучение предмета «Музыка» в 1 классе составляет 33 часов (не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менее 1 часа в неделю).</w:t>
      </w:r>
    </w:p>
    <w:p>
      <w:pPr>
        <w:sectPr>
          <w:pgSz w:w="11900" w:h="16840"/>
          <w:pgMar w:top="292" w:right="890" w:bottom="1440" w:left="666" w:header="720" w:footer="720" w:gutter="0"/>
          <w:cols w:space="720" w:num="1" w:equalWidth="0">
            <w:col w:w="10344" w:space="0"/>
            <w:col w:w="10586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autoSpaceDE w:val="0"/>
        <w:widowControl/>
        <w:spacing w:line="262" w:lineRule="auto" w:before="346" w:after="0"/>
        <w:ind w:left="180" w:right="547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«МУЗЫКА В ЖИЗНИ ЧЕЛОВЕКА»</w:t>
      </w:r>
      <w:r>
        <w:br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Красота и вдохновение. 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Стремление человека к красоте Особое состояние — вдохновение. Музыка — возможность вместе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переживать вдохновение, наслаждаться красотой. Музыкальное единство людей — хор, хоровод. </w:t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Музыкальные пейзажи.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Образы природы в музыке. Настроение музыкальных пейзажей. Чувства человека, любующегося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природой. Музыка — выражение глубоких чувств, тонких оттенков настроения, которые трудно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передать словами.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Музыкальные портреты.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Музыка, передающая образ человека, его походку, движения, характер, манеру речи. «Портреты»,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выраженные в музыкальных интонациях.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Какой же праздник без музыки?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Музыка, создающая настроение праздника. Музыка в цирке, на уличном шествии, спортивном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празднике.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Музыка на войне, музыка о войне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Военная тема в музыкальном искусстве. Военные песни, марши, интонации, ритмы, тембры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(призывная кварта, пунктирный ритм, тембры малого барабана, трубы и т. д.)</w:t>
      </w:r>
    </w:p>
    <w:p>
      <w:pPr>
        <w:autoSpaceDN w:val="0"/>
        <w:autoSpaceDE w:val="0"/>
        <w:widowControl/>
        <w:spacing w:line="262" w:lineRule="auto" w:before="190" w:after="0"/>
        <w:ind w:left="180" w:right="547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«НАРОДНАЯ МУЗЫКА РОССИИ»</w:t>
      </w:r>
      <w:r>
        <w:br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Край, в котором ты живёшь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.</w:t>
      </w:r>
    </w:p>
    <w:p>
      <w:pPr>
        <w:autoSpaceDN w:val="0"/>
        <w:autoSpaceDE w:val="0"/>
        <w:widowControl/>
        <w:spacing w:line="262" w:lineRule="auto" w:before="70" w:after="0"/>
        <w:ind w:left="180" w:right="172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Музыкальные традиции малой Родины. Песни, обряды, музыкальные инструменты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Русский фольклор.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Русские народные песни (трудовые, солдатские, хороводные и др.). Детский фольклор (игровые,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заклички, потешки, считалки, прибаутки)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Русские народные музыкальные инструменты.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Народные музыкальные инструменты (балалайка, рожок, свирель, гусли, гармонь, ложки).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Инструментальные наигрыши. Плясовые мелодии.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Сказки, мифы и легенды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Народные сказители. Русские народные сказания, былины. Эпос народов России2. Сказки и легенды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 музыке и музыкантах</w:t>
      </w:r>
    </w:p>
    <w:p>
      <w:pPr>
        <w:autoSpaceDN w:val="0"/>
        <w:autoSpaceDE w:val="0"/>
        <w:widowControl/>
        <w:spacing w:line="262" w:lineRule="auto" w:before="192" w:after="0"/>
        <w:ind w:left="180" w:right="590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Mодуль «МУЗЫКАЛЬНАЯ ГРАМОТА»</w:t>
      </w:r>
      <w:r>
        <w:br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Весь мир звучит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.</w:t>
      </w:r>
    </w:p>
    <w:p>
      <w:pPr>
        <w:autoSpaceDN w:val="0"/>
        <w:autoSpaceDE w:val="0"/>
        <w:widowControl/>
        <w:spacing w:line="262" w:lineRule="auto" w:before="70" w:after="0"/>
        <w:ind w:left="180" w:right="115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Звуки музыкальные и шумовые. Свойства звука: высота, громкость, длительность, тембр.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Звукоряд.</w:t>
      </w:r>
    </w:p>
    <w:p>
      <w:pPr>
        <w:autoSpaceDN w:val="0"/>
        <w:autoSpaceDE w:val="0"/>
        <w:widowControl/>
        <w:spacing w:line="262" w:lineRule="auto" w:before="70" w:after="0"/>
        <w:ind w:left="180" w:right="475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Нотный стан, скрипичный ключ. Ноты первой октавы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Ритм.</w:t>
      </w:r>
    </w:p>
    <w:p>
      <w:pPr>
        <w:autoSpaceDN w:val="0"/>
        <w:autoSpaceDE w:val="0"/>
        <w:widowControl/>
        <w:spacing w:line="262" w:lineRule="auto" w:before="70" w:after="0"/>
        <w:ind w:left="18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Звуки длинные и короткие (восьмые и четвертные длительности), такт, тактовая черта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Ритмический рисунок.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Длительности половинная, целая, шестнадцатые. Паузы. Ритмические рисунки. Ритмическая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партитура.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Высота звуков.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Регистры. Ноты певческого диапазона. Расположение нот на клавиатуре. Знаки альтерации.(диезы,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бемоли, бекары).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"КЛАССИЧЕСКАЯ МУЗЫКА"</w:t>
      </w:r>
    </w:p>
    <w:p>
      <w:pPr>
        <w:sectPr>
          <w:pgSz w:w="11900" w:h="16840"/>
          <w:pgMar w:top="298" w:right="650" w:bottom="444" w:left="666" w:header="720" w:footer="720" w:gutter="0"/>
          <w:cols w:space="720" w:num="1" w:equalWidth="0">
            <w:col w:w="10584" w:space="0"/>
            <w:col w:w="10344" w:space="0"/>
            <w:col w:w="10586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Композиторы — детям.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115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Детская музыка П. И. Чайковского, С. С. Прокофьева, Д. Б. Кабалевского и др. Понятие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жанра.Песня, танец, марш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Оркестр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Оркестр — большой коллектив музыкантов. Дирижёр, партитура, репетиция. Жанр концерта —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музыкальное соревнование солиста с оркестром.</w:t>
      </w:r>
    </w:p>
    <w:p>
      <w:pPr>
        <w:autoSpaceDN w:val="0"/>
        <w:autoSpaceDE w:val="0"/>
        <w:widowControl/>
        <w:spacing w:line="240" w:lineRule="auto" w:before="6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Музыкальные инструменты. Форте</w:t>
      </w:r>
      <w:r>
        <w:rPr>
          <w:rFonts w:ascii="DejaVu Serif" w:hAnsi="DejaVu Serif" w:eastAsia="DejaVu Serif"/>
          <w:b w:val="0"/>
          <w:i w:val="0"/>
          <w:color w:val="000000"/>
          <w:sz w:val="24"/>
        </w:rPr>
        <w:t>​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пиано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64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Рояль и пианино. История изобретения фортепиано, «секрет» названия инструмента (форте +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пиано). «Предки» и «наследники» фортепиано (клавесин, синте​затор).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Музыкальные инструменты. Флейта.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Предки современной флейты. Легенда о нимфе Сиринкс. Музыка для флейты соло, флейты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сопровождении фортепиано, оркестра.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Музыкальные инструменты. Скрипка, виолончель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Певучесть тембров струнных смычковых инструментов. Композиторы, сочинявшие скрипичную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музыку. Знаменитые исполнители, мастера, изготавливавшие инструменты.</w:t>
      </w:r>
    </w:p>
    <w:p>
      <w:pPr>
        <w:autoSpaceDN w:val="0"/>
        <w:autoSpaceDE w:val="0"/>
        <w:widowControl/>
        <w:spacing w:line="262" w:lineRule="auto" w:before="190" w:after="0"/>
        <w:ind w:left="180" w:right="648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Модуль "ДУХОВНАЯ МУЗЫКА" </w:t>
      </w:r>
      <w:r>
        <w:br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Песни верующих.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Молитва, хорал, песнопение, духовный стих. Образы духовной музыки в творчестве композиторов-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классиков.</w:t>
      </w:r>
    </w:p>
    <w:p>
      <w:pPr>
        <w:autoSpaceDN w:val="0"/>
        <w:autoSpaceDE w:val="0"/>
        <w:widowControl/>
        <w:spacing w:line="262" w:lineRule="auto" w:before="190" w:after="0"/>
        <w:ind w:left="180" w:right="590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Модуль "МУЗЫКА НАРОДОВ МИРА" </w:t>
      </w:r>
      <w:r>
        <w:br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Музыка наших соседей.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Фольклор и музыкальные традиции Белоруссии, Украины, Прибалтики (песни, танцы, обычаи,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музыкальные инструменты).</w:t>
      </w:r>
    </w:p>
    <w:p>
      <w:pPr>
        <w:autoSpaceDN w:val="0"/>
        <w:autoSpaceDE w:val="0"/>
        <w:widowControl/>
        <w:spacing w:line="262" w:lineRule="auto" w:before="190" w:after="0"/>
        <w:ind w:left="180" w:right="590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Модуль "МУЗЫКА ТЕАТРА И КИНО" </w:t>
      </w:r>
      <w:r>
        <w:br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Музыкальная сказка на сцене, на экране.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Характеры персонажей, отражённые в музыке. Тембр голоса. Соло. Хор, ансамбль.</w:t>
      </w:r>
    </w:p>
    <w:p>
      <w:pPr>
        <w:sectPr>
          <w:pgSz w:w="11900" w:h="16840"/>
          <w:pgMar w:top="298" w:right="778" w:bottom="1440" w:left="666" w:header="720" w:footer="720" w:gutter="0"/>
          <w:cols w:space="720" w:num="1" w:equalWidth="0">
            <w:col w:w="10456" w:space="0"/>
            <w:col w:w="10584" w:space="0"/>
            <w:col w:w="10344" w:space="0"/>
            <w:col w:w="10586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ПОУРОЧНОЕ ПЛАНИРОВАНИЕ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504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3302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0"/>
            <w:gridSpan w:val="3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236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490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«И Муза вечная со мной!»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07.09.2022 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«Хоровод муз» 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14.09.2022 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3302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«Повсюду музыка слышна» </w:t>
            </w:r>
          </w:p>
        </w:tc>
        <w:tc>
          <w:tcPr>
            <w:tcW w:type="dxa" w:w="732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21.09.2022 </w:t>
            </w:r>
          </w:p>
        </w:tc>
        <w:tc>
          <w:tcPr>
            <w:tcW w:type="dxa" w:w="149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«Душа музыки – мелодия»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28.09.2022 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«Музыка осени» 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05.10.2022 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«Сочини мелодию» 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12.10.2022 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«Азбука, азбука каждому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нужна…» 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19.10.2022 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«Музыкальная азбука»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26.10.2022 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1584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«Музыкальные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инструменты». 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09.11.2022 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«Опера Н.А. Римского –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Корсакова «Садко»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16.11.2022 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«Музыкальные инструменты»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23.11.2022 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«Звучащие картины»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30.11.2022 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«Разыграй песню» 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07.12.2022 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«Пришло Рождество,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начинается торжество» 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14.12.2022 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«Родной обычай старины»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21.12.2022 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«Добрый праздник среди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зимы» 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11.01.2023 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538" w:left="666" w:header="720" w:footer="720" w:gutter="0"/>
          <w:cols w:space="720" w:num="1" w:equalWidth="0">
            <w:col w:w="10584" w:space="0"/>
            <w:col w:w="10456" w:space="0"/>
            <w:col w:w="10584" w:space="0"/>
            <w:col w:w="10344" w:space="0"/>
            <w:col w:w="10586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«Край, в котором ты живешь» 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18.01.2023 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29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«Поэт, художник,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композитор» 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25.01.2023 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«Музыка утра»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01.02.2023 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«Музыка вечера» 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15.02.2023 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«Музыкальные портреты»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22.02.2023 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«Разыграй сказку». 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01.03.2023 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«Музы не молчали» 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08.03.2023 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«Музыкальные инструменты»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15.03.2023 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«Мамин праздник» 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29.03.2023 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1584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«Музыкальные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инструменты». 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05.04.2023 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«Чудесная лютня» Звучащие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картины». 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12.04.2023 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«Музыка в цирке» 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19.04.2023 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«Дом, который звучит» 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26.04.2023 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«Опера-сказка». 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03.05.2023 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«Ничего на свете лучше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нету…»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10.05.2023 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«Афиша. Программа» 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17.05.2023 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«Музыка вокруг нас. Музыка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ты»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24.05.2023 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3806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 ПРОГРАММЕ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2726"/>
            <w:gridSpan w:val="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676" w:left="666" w:header="720" w:footer="720" w:gutter="0"/>
          <w:cols w:space="720" w:num="1" w:equalWidth="0">
            <w:col w:w="10584" w:space="0"/>
            <w:col w:w="10584" w:space="0"/>
            <w:col w:w="10456" w:space="0"/>
            <w:col w:w="10584" w:space="0"/>
            <w:col w:w="10344" w:space="0"/>
            <w:col w:w="10586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ОБЯЗАТЕЛЬНЫЕ УЧЕБНЫЕ МАТЕРИАЛЫ ДЛЯ УЧЕНИКА</w:t>
      </w:r>
    </w:p>
    <w:p>
      <w:pPr>
        <w:autoSpaceDN w:val="0"/>
        <w:autoSpaceDE w:val="0"/>
        <w:widowControl/>
        <w:spacing w:line="230" w:lineRule="auto" w:before="16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Музыка. 1 класс /Критская Е.Д.;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Сергеева Г.П.;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Шмагина Т.С.;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Акционерное общество «Издательство;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;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«Просвещение»;;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autoSpaceDN w:val="0"/>
        <w:autoSpaceDE w:val="0"/>
        <w:widowControl/>
        <w:spacing w:line="230" w:lineRule="auto" w:before="26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МЕТОДИЧЕСКИЕ МАТЕРИАЛЫ ДЛЯ УЧИТЕЛЯ</w:t>
      </w:r>
    </w:p>
    <w:p>
      <w:pPr>
        <w:autoSpaceDN w:val="0"/>
        <w:autoSpaceDE w:val="0"/>
        <w:widowControl/>
        <w:spacing w:line="230" w:lineRule="auto" w:before="168" w:after="0"/>
        <w:ind w:left="0" w:right="0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Е. Д. КРИТСКАЯ, Г. П. СЕРГЕЕВА, Т. С. ШМАГИНА "МУЗЫКА 1—4 КЛАССЫ. МЕТОДИЧЕСКОЕ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ПОСОБИЕ"</w:t>
      </w:r>
    </w:p>
    <w:p>
      <w:pPr>
        <w:autoSpaceDN w:val="0"/>
        <w:autoSpaceDE w:val="0"/>
        <w:widowControl/>
        <w:spacing w:line="230" w:lineRule="auto" w:before="40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Аудио и видеоматериалы;</w:t>
      </w:r>
    </w:p>
    <w:p>
      <w:pPr>
        <w:autoSpaceDN w:val="0"/>
        <w:autoSpaceDE w:val="0"/>
        <w:widowControl/>
        <w:spacing w:line="230" w:lineRule="auto" w:before="742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Коллекции электронных образовательных ресурсов:</w:t>
      </w:r>
    </w:p>
    <w:p>
      <w:pPr>
        <w:autoSpaceDN w:val="0"/>
        <w:autoSpaceDE w:val="0"/>
        <w:widowControl/>
        <w:spacing w:line="230" w:lineRule="auto" w:before="40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1.«Единое окно доступа к образовательным ресурсам»- http://windows.edu/ru</w:t>
      </w:r>
    </w:p>
    <w:p>
      <w:pPr>
        <w:autoSpaceDN w:val="0"/>
        <w:autoSpaceDE w:val="0"/>
        <w:widowControl/>
        <w:spacing w:line="230" w:lineRule="auto" w:before="40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2.«Единая коллекция цифровых образовательных ресурсов» - http://school-collektion.edu/ru</w:t>
      </w:r>
    </w:p>
    <w:p>
      <w:pPr>
        <w:autoSpaceDN w:val="0"/>
        <w:autoSpaceDE w:val="0"/>
        <w:widowControl/>
        <w:spacing w:line="230" w:lineRule="auto" w:before="40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3.«Федеральный центр информационных образовательных ресурсов» - http://fcior.edu.ru,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http://eor.edu.ru</w:t>
      </w:r>
    </w:p>
    <w:p>
      <w:pPr>
        <w:autoSpaceDN w:val="0"/>
        <w:autoSpaceDE w:val="0"/>
        <w:widowControl/>
        <w:spacing w:line="230" w:lineRule="auto" w:before="40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4.Каталог образовательных ресурсов сети Интернет для школы http://katalog.iot.ru/</w:t>
      </w:r>
    </w:p>
    <w:p>
      <w:pPr>
        <w:autoSpaceDN w:val="0"/>
        <w:autoSpaceDE w:val="0"/>
        <w:widowControl/>
        <w:spacing w:line="230" w:lineRule="auto" w:before="40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5. Российская электронная школа https://resh.edu.ru/</w:t>
      </w:r>
    </w:p>
    <w:p>
      <w:pPr>
        <w:autoSpaceDN w:val="0"/>
        <w:autoSpaceDE w:val="0"/>
        <w:widowControl/>
        <w:spacing w:line="230" w:lineRule="auto" w:before="40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6.Mеtodkabinet.eu: информационно-методический кабинет http://www.metodkabinet.eu/</w:t>
      </w:r>
    </w:p>
    <w:p>
      <w:pPr>
        <w:autoSpaceDN w:val="0"/>
        <w:autoSpaceDE w:val="0"/>
        <w:widowControl/>
        <w:spacing w:line="230" w:lineRule="auto" w:before="40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7.Каталог образовательных ресурсов сети «Интернет» http://catalog.iot.ru</w:t>
      </w:r>
    </w:p>
    <w:p>
      <w:pPr>
        <w:autoSpaceDN w:val="0"/>
        <w:autoSpaceDE w:val="0"/>
        <w:widowControl/>
        <w:spacing w:line="230" w:lineRule="auto" w:before="40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8.Российский образовательный портал http://www.school.edu.ru</w:t>
      </w:r>
    </w:p>
    <w:p>
      <w:pPr>
        <w:autoSpaceDN w:val="0"/>
        <w:autoSpaceDE w:val="0"/>
        <w:widowControl/>
        <w:spacing w:line="230" w:lineRule="auto" w:before="40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9.Портал «Российское образование http://www.edu.ru</w:t>
      </w:r>
    </w:p>
    <w:p>
      <w:pPr>
        <w:autoSpaceDN w:val="0"/>
        <w:autoSpaceDE w:val="0"/>
        <w:widowControl/>
        <w:spacing w:line="230" w:lineRule="auto" w:before="40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10. Портал "Мультиурок" http://multiurok.ru/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autoSpaceDN w:val="0"/>
        <w:autoSpaceDE w:val="0"/>
        <w:widowControl/>
        <w:spacing w:line="230" w:lineRule="auto" w:before="16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https://resh.edu.ru/ https://ped-kopilka.ru/</w:t>
      </w:r>
    </w:p>
    <w:p>
      <w:pPr>
        <w:autoSpaceDN w:val="0"/>
        <w:autoSpaceDE w:val="0"/>
        <w:widowControl/>
        <w:spacing w:line="230" w:lineRule="auto" w:before="40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http://bi2o2t.ru/training/sub</w:t>
      </w:r>
    </w:p>
    <w:p>
      <w:pPr>
        <w:autoSpaceDN w:val="0"/>
        <w:autoSpaceDE w:val="0"/>
        <w:widowControl/>
        <w:spacing w:line="230" w:lineRule="auto" w:before="40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https://www.soloveycenter.pro/</w:t>
      </w:r>
    </w:p>
    <w:p>
      <w:pPr>
        <w:sectPr>
          <w:pgSz w:w="11900" w:h="16840"/>
          <w:pgMar w:top="298" w:right="650" w:bottom="29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456" w:space="0"/>
            <w:col w:w="10584" w:space="0"/>
            <w:col w:w="10344" w:space="0"/>
            <w:col w:w="10586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264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https://onlyege.ru/ege/vpr-4/vpr-matematika-4/</w:t>
      </w:r>
    </w:p>
    <w:p>
      <w:pPr>
        <w:autoSpaceDN w:val="0"/>
        <w:autoSpaceDE w:val="0"/>
        <w:widowControl/>
        <w:spacing w:line="230" w:lineRule="auto" w:before="40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https://onlinetestpad.com/ru/tests</w:t>
      </w:r>
    </w:p>
    <w:p>
      <w:pPr>
        <w:autoSpaceDN w:val="0"/>
        <w:autoSpaceDE w:val="0"/>
        <w:widowControl/>
        <w:spacing w:line="230" w:lineRule="auto" w:before="40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https://www.klass39.ru/klassnye-resursy/</w:t>
      </w:r>
    </w:p>
    <w:p>
      <w:pPr>
        <w:autoSpaceDN w:val="0"/>
        <w:autoSpaceDE w:val="0"/>
        <w:widowControl/>
        <w:spacing w:line="230" w:lineRule="auto" w:before="40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https://www.uchportal.ru/load/47- 2-2</w:t>
      </w:r>
    </w:p>
    <w:p>
      <w:pPr>
        <w:autoSpaceDN w:val="0"/>
        <w:autoSpaceDE w:val="0"/>
        <w:widowControl/>
        <w:spacing w:line="230" w:lineRule="auto" w:before="40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http://school-collection.edu.ru/</w:t>
      </w:r>
    </w:p>
    <w:p>
      <w:pPr>
        <w:autoSpaceDN w:val="0"/>
        <w:autoSpaceDE w:val="0"/>
        <w:widowControl/>
        <w:spacing w:line="230" w:lineRule="auto" w:before="40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http://um-razum.ru/load/uchebnye_prezentacii/nachalnaja_shkola/18 http://internet.chgk.info/</w:t>
      </w:r>
    </w:p>
    <w:p>
      <w:pPr>
        <w:autoSpaceDN w:val="0"/>
        <w:autoSpaceDE w:val="0"/>
        <w:widowControl/>
        <w:spacing w:line="230" w:lineRule="auto" w:before="40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http://www.vbg.ru/~kvint/im.</w:t>
      </w:r>
    </w:p>
    <w:p>
      <w:pPr>
        <w:autoSpaceDN w:val="0"/>
        <w:autoSpaceDE w:val="0"/>
        <w:widowControl/>
        <w:spacing w:line="230" w:lineRule="auto" w:before="40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http://www.creatingmusic.com/ http://music.edu.ru/</w:t>
      </w:r>
    </w:p>
    <w:p>
      <w:pPr>
        <w:sectPr>
          <w:pgSz w:w="11900" w:h="16840"/>
          <w:pgMar w:top="484" w:right="1440" w:bottom="1440" w:left="666" w:header="720" w:footer="720" w:gutter="0"/>
          <w:cols w:space="720" w:num="1" w:equalWidth="0">
            <w:col w:w="9794" w:space="0"/>
            <w:col w:w="10584" w:space="0"/>
            <w:col w:w="10584" w:space="0"/>
            <w:col w:w="10584" w:space="0"/>
            <w:col w:w="10456" w:space="0"/>
            <w:col w:w="10584" w:space="0"/>
            <w:col w:w="10344" w:space="0"/>
            <w:col w:w="10586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МАТЕРИАЛЬНО-ТЕХНИЧЕСКОЕ ОБЕСПЕЧЕНИЕ ОБРАЗОВАТЕЛЬНОГО ПРОЦЕССА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УЧЕБНОЕ ОБОРУДОВАНИЕ</w:t>
      </w:r>
    </w:p>
    <w:p>
      <w:pPr>
        <w:autoSpaceDN w:val="0"/>
        <w:autoSpaceDE w:val="0"/>
        <w:widowControl/>
        <w:spacing w:line="230" w:lineRule="auto" w:before="16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Компьютер или ноутбук Колонки</w:t>
      </w:r>
    </w:p>
    <w:p>
      <w:pPr>
        <w:autoSpaceDN w:val="0"/>
        <w:autoSpaceDE w:val="0"/>
        <w:widowControl/>
        <w:spacing w:line="230" w:lineRule="auto" w:before="40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Школьная доска Проектор</w:t>
      </w:r>
    </w:p>
    <w:p>
      <w:pPr>
        <w:autoSpaceDN w:val="0"/>
        <w:autoSpaceDE w:val="0"/>
        <w:widowControl/>
        <w:spacing w:line="230" w:lineRule="auto" w:before="40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Аудио-проигрыватель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ОБОРУДОВАНИЕ ДЛЯ ПРОВЕДЕНИЯ  ПРАКТИЧЕСКИХ РАБОТ</w:t>
      </w:r>
    </w:p>
    <w:p>
      <w:pPr>
        <w:autoSpaceDN w:val="0"/>
        <w:autoSpaceDE w:val="0"/>
        <w:widowControl/>
        <w:spacing w:line="230" w:lineRule="auto" w:before="16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Компьютер или ноутбук Колонки</w:t>
      </w:r>
    </w:p>
    <w:p>
      <w:pPr>
        <w:autoSpaceDN w:val="0"/>
        <w:autoSpaceDE w:val="0"/>
        <w:widowControl/>
        <w:spacing w:line="230" w:lineRule="auto" w:before="40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Школьная доска Проектор</w:t>
      </w:r>
    </w:p>
    <w:p>
      <w:pPr>
        <w:autoSpaceDN w:val="0"/>
        <w:autoSpaceDE w:val="0"/>
        <w:widowControl/>
        <w:spacing w:line="230" w:lineRule="auto" w:before="40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Аудио-проигрыватель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9794" w:space="0"/>
            <w:col w:w="10584" w:space="0"/>
            <w:col w:w="10584" w:space="0"/>
            <w:col w:w="10584" w:space="0"/>
            <w:col w:w="10456" w:space="0"/>
            <w:col w:w="10584" w:space="0"/>
            <w:col w:w="10344" w:space="0"/>
            <w:col w:w="10586" w:space="0"/>
            <w:col w:w="10584" w:space="0"/>
            <w:col w:w="10282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9794" w:space="0"/>
        <w:col w:w="10584" w:space="0"/>
        <w:col w:w="10584" w:space="0"/>
        <w:col w:w="10584" w:space="0"/>
        <w:col w:w="10456" w:space="0"/>
        <w:col w:w="10584" w:space="0"/>
        <w:col w:w="10344" w:space="0"/>
        <w:col w:w="10586" w:space="0"/>
        <w:col w:w="10584" w:space="0"/>
        <w:col w:w="10282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