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494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0" w:right="255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Иркутской области</w:t>
      </w:r>
    </w:p>
    <w:p>
      <w:pPr>
        <w:autoSpaceDN w:val="0"/>
        <w:autoSpaceDE w:val="0"/>
        <w:widowControl/>
        <w:spacing w:line="230" w:lineRule="auto" w:before="670" w:after="0"/>
        <w:ind w:left="0" w:right="29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Администрация МО " Боханский район"</w:t>
      </w:r>
    </w:p>
    <w:p>
      <w:pPr>
        <w:autoSpaceDN w:val="0"/>
        <w:autoSpaceDE w:val="0"/>
        <w:widowControl/>
        <w:spacing w:line="230" w:lineRule="auto" w:before="670" w:after="1376"/>
        <w:ind w:left="0" w:right="339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"Ново-Идинская СОШ"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7"/>
        <w:gridCol w:w="3427"/>
        <w:gridCol w:w="3427"/>
      </w:tblGrid>
      <w:tr>
        <w:trPr>
          <w:trHeight w:hRule="exact" w:val="274"/>
        </w:trPr>
        <w:tc>
          <w:tcPr>
            <w:tcW w:type="dxa" w:w="26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РАССМОТРЕНО</w:t>
            </w:r>
          </w:p>
        </w:tc>
        <w:tc>
          <w:tcPr>
            <w:tcW w:type="dxa" w:w="39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8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СОГЛАСОВАНО</w:t>
            </w:r>
          </w:p>
        </w:tc>
        <w:tc>
          <w:tcPr>
            <w:tcW w:type="dxa" w:w="27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УТВЕРЖДЕНО</w:t>
            </w:r>
          </w:p>
        </w:tc>
      </w:tr>
      <w:tr>
        <w:trPr>
          <w:trHeight w:hRule="exact" w:val="276"/>
        </w:trPr>
        <w:tc>
          <w:tcPr>
            <w:tcW w:type="dxa" w:w="26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Руководитель ШМО</w:t>
            </w:r>
          </w:p>
        </w:tc>
        <w:tc>
          <w:tcPr>
            <w:tcW w:type="dxa" w:w="39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8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Заместитель директора по УВР</w:t>
            </w:r>
          </w:p>
        </w:tc>
        <w:tc>
          <w:tcPr>
            <w:tcW w:type="dxa" w:w="27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Директор школы</w:t>
            </w:r>
          </w:p>
        </w:tc>
      </w:tr>
    </w:tbl>
    <w:p>
      <w:pPr>
        <w:autoSpaceDN w:val="0"/>
        <w:autoSpaceDE w:val="0"/>
        <w:widowControl/>
        <w:spacing w:line="6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7"/>
        <w:gridCol w:w="3427"/>
        <w:gridCol w:w="3427"/>
      </w:tblGrid>
      <w:tr>
        <w:trPr>
          <w:trHeight w:hRule="exact" w:val="362"/>
        </w:trPr>
        <w:tc>
          <w:tcPr>
            <w:tcW w:type="dxa" w:w="32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______________Жаргалова Ж.Ж.</w:t>
            </w:r>
          </w:p>
        </w:tc>
        <w:tc>
          <w:tcPr>
            <w:tcW w:type="dxa" w:w="33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31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______________Иванов Б.Р.</w:t>
            </w:r>
          </w:p>
        </w:tc>
        <w:tc>
          <w:tcPr>
            <w:tcW w:type="dxa" w:w="34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47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______________Урбанова С.Е.</w:t>
            </w:r>
          </w:p>
        </w:tc>
      </w:tr>
      <w:tr>
        <w:trPr>
          <w:trHeight w:hRule="exact" w:val="420"/>
        </w:trPr>
        <w:tc>
          <w:tcPr>
            <w:tcW w:type="dxa" w:w="32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№1</w:t>
            </w:r>
          </w:p>
        </w:tc>
        <w:tc>
          <w:tcPr>
            <w:tcW w:type="dxa" w:w="33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31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№1</w:t>
            </w:r>
          </w:p>
        </w:tc>
        <w:tc>
          <w:tcPr>
            <w:tcW w:type="dxa" w:w="34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47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№1</w:t>
            </w:r>
          </w:p>
        </w:tc>
      </w:tr>
      <w:tr>
        <w:trPr>
          <w:trHeight w:hRule="exact" w:val="380"/>
        </w:trPr>
        <w:tc>
          <w:tcPr>
            <w:tcW w:type="dxa" w:w="32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"____" ________2022 г.</w:t>
            </w:r>
          </w:p>
        </w:tc>
        <w:tc>
          <w:tcPr>
            <w:tcW w:type="dxa" w:w="33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31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"___" ___________  2022 г.</w:t>
            </w:r>
          </w:p>
        </w:tc>
        <w:tc>
          <w:tcPr>
            <w:tcW w:type="dxa" w:w="34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"____" __________2022 г.</w:t>
            </w:r>
          </w:p>
        </w:tc>
      </w:tr>
    </w:tbl>
    <w:p>
      <w:pPr>
        <w:autoSpaceDN w:val="0"/>
        <w:autoSpaceDE w:val="0"/>
        <w:widowControl/>
        <w:spacing w:line="230" w:lineRule="auto" w:before="978" w:after="0"/>
        <w:ind w:left="0" w:right="3640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2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4657611)</w:t>
      </w:r>
    </w:p>
    <w:p>
      <w:pPr>
        <w:autoSpaceDN w:val="0"/>
        <w:autoSpaceDE w:val="0"/>
        <w:widowControl/>
        <w:spacing w:line="230" w:lineRule="auto" w:before="166" w:after="0"/>
        <w:ind w:left="0" w:right="401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24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«Математика»</w:t>
      </w:r>
    </w:p>
    <w:p>
      <w:pPr>
        <w:autoSpaceDN w:val="0"/>
        <w:autoSpaceDE w:val="0"/>
        <w:widowControl/>
        <w:spacing w:line="230" w:lineRule="auto" w:before="670" w:after="0"/>
        <w:ind w:left="0" w:right="267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1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Кутнева Дарья Сергеевна</w:t>
      </w:r>
    </w:p>
    <w:p>
      <w:pPr>
        <w:autoSpaceDN w:val="0"/>
        <w:autoSpaceDE w:val="0"/>
        <w:widowControl/>
        <w:spacing w:line="230" w:lineRule="auto" w:before="70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autoSpaceDN w:val="0"/>
        <w:autoSpaceDE w:val="0"/>
        <w:widowControl/>
        <w:spacing w:line="230" w:lineRule="auto" w:before="2830" w:after="0"/>
        <w:ind w:left="0" w:right="414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д. Гречёхон 2021</w:t>
      </w:r>
    </w:p>
    <w:p>
      <w:pPr>
        <w:sectPr>
          <w:pgSz w:w="11900" w:h="16840"/>
          <w:pgMar w:top="298" w:right="880" w:bottom="296" w:left="738" w:header="720" w:footer="720" w:gutter="0"/>
          <w:cols w:space="720" w:num="1" w:equalWidth="0">
            <w:col w:w="10282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6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предмету «Математика» для обучающихся 1 класса составлена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Требований к результатам освоения основной образовательной программы начального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образования, представленных в Федеральном государственном образовательном стандарте начального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общего образования, а также Примерной программы воспитания.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начальной школе изучение математики имеет особое значение в развитии младшего школьника.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Приобретённые им знания, опыт выполнения предметных и универсальных действий 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математическом материале, первоначальное овладение математическим языком станут фундаментом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обучения в основном звене школы, а также будут востребованы в жизни.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2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математики в начальной школе направлено на достижение следующих образовательных,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развивающих целей, а также целей воспитания:</w:t>
      </w:r>
    </w:p>
    <w:p>
      <w:pPr>
        <w:autoSpaceDN w:val="0"/>
        <w:autoSpaceDE w:val="0"/>
        <w:widowControl/>
        <w:spacing w:line="276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Освоение начальных математических знаний - понимание значения величин и способов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измерения; использование арифметических способов для разрешения сюжетных ситуаций;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умения решать учебные и практические задачи средствами математики; работа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алгоритмами выполнения арифметических действий. </w:t>
      </w:r>
    </w:p>
    <w:p>
      <w:pPr>
        <w:autoSpaceDN w:val="0"/>
        <w:autoSpaceDE w:val="0"/>
        <w:widowControl/>
        <w:spacing w:line="28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функциональной математической грамотности младшего школьника, которая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характеризуется наличием у него опыта решения учебно-познавательных и учебно-практических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задач, построенных на понимании и применении математических отношений («часть-целое»,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«больше-меньше», «равно-неравно», «порядок»), смысла арифметических действий,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зависимостей (работа, движение, продолжительность события). </w:t>
      </w:r>
    </w:p>
    <w:p>
      <w:pPr>
        <w:autoSpaceDN w:val="0"/>
        <w:autoSpaceDE w:val="0"/>
        <w:widowControl/>
        <w:spacing w:line="28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Обеспечение математического развития младшего школьника - формирование способности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интеллектуальной деятельности, пространственного воображения, математической речи; умение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строить рассуждения, выбирать аргументацию,  различать верные (истинные) и неверные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(ложные) утверждения, вести поиск информации (примеров, оснований для упорядочения,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вариантов и др.). </w:t>
      </w:r>
    </w:p>
    <w:p>
      <w:pPr>
        <w:autoSpaceDN w:val="0"/>
        <w:autoSpaceDE w:val="0"/>
        <w:widowControl/>
        <w:spacing w:line="28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Становление учебно-познавательных мотивов и интереса к изучению математики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умственному труду; важнейших качеств интеллектуальной деятельности: теоретического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пространственного мышления, воображения, математической речи, ориентировки 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математических терминах и понятиях; прочных  навыков использования математических знаний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повседневной жизни.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0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основе конструирования содержания и отбора планируемых результатов лежат следующие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ценности математики, коррелирующие со становлением личности младшего школьника:</w:t>
      </w:r>
    </w:p>
    <w:p>
      <w:pPr>
        <w:autoSpaceDN w:val="0"/>
        <w:autoSpaceDE w:val="0"/>
        <w:widowControl/>
        <w:spacing w:line="276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понимание математических отношений выступает средством познания закономерностей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существования   окружающего мира, фактов, процессов  и  явлений,  происходящих  в  природе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обществе (хронология событий, протяжённость по времени, образование целого из частей,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изменение формы, размера и т.д.); </w:t>
      </w:r>
    </w:p>
    <w:p>
      <w:pPr>
        <w:autoSpaceDN w:val="0"/>
        <w:autoSpaceDE w:val="0"/>
        <w:widowControl/>
        <w:spacing w:line="271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математические представления о числах, величинах, геометрических фигурах являются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условием целостного восприятия творений природы и человека (памятники архитектуры,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сокровища искусства и культуры, объекты природы); 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владение математическим языком, элементами алгоритмического мышления позволяет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ученику совершенствовать коммуникативную деятельность (аргументировать свою точку зрения,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строить логические цепочки рассуждений; опровергать или подтверждать истинность</w:t>
      </w:r>
    </w:p>
    <w:p>
      <w:pPr>
        <w:sectPr>
          <w:pgSz w:w="11900" w:h="16840"/>
          <w:pgMar w:top="298" w:right="634" w:bottom="320" w:left="666" w:header="720" w:footer="720" w:gutter="0"/>
          <w:cols w:space="720" w:num="1" w:equalWidth="0"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предположения).</w:t>
      </w:r>
    </w:p>
    <w:p>
      <w:pPr>
        <w:autoSpaceDN w:val="0"/>
        <w:autoSpaceDE w:val="0"/>
        <w:widowControl/>
        <w:spacing w:line="281" w:lineRule="auto" w:before="17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Младшие школьники проявляют интерес к математической сущности предметов и явлений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жизни - возможности их измерить, определить величину, форму, выявить зависимости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 закономерности  их  расположения  во  времени  и в пространстве. Осознанию младшим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школьником многих математических явлений помогает его тяга к моделированию, что облегчает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общего способа решения учебной задачи, а также работу с разными средствами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информации, в том числе и графическими (таблица, диаграмма, схема).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начальной школе математические знания и умения применяются школьником при изучении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других учебных предметов (количественные и пространственные характеристики, оценки, расчёты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прикидка, использование графических форм представления информации). Приобретённые учеником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умения строить алгоритмы, выбирать рациональные способы устных и письменных арифметических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вычислений, приёмы проверки правильности выполнения действий, а также различение, называние,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изображение геометрических фигур, нахождение геометрических величин (длина, периметр,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площадь) становятся показателями сформированной функциональной грамотности младшего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школьника и предпосылкой успешного дальнейшего обучения в основном звене школы.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изучение математики в 1 классе отводится 4 часа в неделю, всего 132 часа.</w:t>
      </w:r>
    </w:p>
    <w:p>
      <w:pPr>
        <w:sectPr>
          <w:pgSz w:w="11900" w:h="16840"/>
          <w:pgMar w:top="286" w:right="828" w:bottom="1440" w:left="666" w:header="720" w:footer="720" w:gutter="0"/>
          <w:cols w:space="720" w:num="1" w:equalWidth="0"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71" w:lineRule="auto" w:before="34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Основное содержание обучения в программе представлено разделами: «Числа и величины»,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«Арифметические действия», «Текстовые задачи», «Пространственные отношения и геометрические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фигуры», «Математическая информация».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Числа и величины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Числа от 1 до 9: различение, чтение, запись. Единица счёта. Десяток. Счёт предметов, запись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результата цифрами. Число и цифра 0 при измерении, вычислении.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Числа в пределах 20: чтение, запись, сравнение.  Однозначные и двузначные числа. Увеличение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(уменьшение) числа на несколько единиц.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Длина и её измерение. Единицы длины: сантиметр, дециметр; установление соотношения между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ними.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Арифметические действия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Сложение и вычитание чисел в пределах 20. Названия компонентов действий, результатов действий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сложения, вычитания. Вычитание как действие, обратное сложению.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Текстовые задачи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Текстовая задача: структурные элементы, составление текстовой задачи по образцу. Зависимость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между данными и искомой величиной в текстовой задаче. Решение задач в одно действие.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Пространственные отношения и геометрические фигуры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Расположение предметов и объектов на плоскости, в пространстве: слева/справа, сверху/снизу,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между; установление пространственных отношений.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Геометрические фигуры: распознавание круга, треугольника, прямоугольника, отрезка. Построение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отрезка, квадрата, треугольника с помощью линейки на листе в клетку; измерение длины отрезка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сантиметрах.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Математическая информация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Сбор данных об объекте по образцу. Характеристики объекта, группы объектов (количество, форма,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размер). Группировка объектов по заданному признаку.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Закономерность в ряду заданных объектов: её обнаружение, продолжение ряда.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Верные (истинные) и неверные (ложные) предложения, составленные относительно заданного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набора математических объектов.</w:t>
      </w:r>
    </w:p>
    <w:p>
      <w:pPr>
        <w:autoSpaceDN w:val="0"/>
        <w:autoSpaceDE w:val="0"/>
        <w:widowControl/>
        <w:spacing w:line="271" w:lineRule="auto" w:before="72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Чтение таблицы (содержащей не более 4-х данных); извлечение данного из строки, столбца;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внесение одного-двух данных в таблицу. Чтение рисунка, схемы с одним-двумя числовыми данными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(значениями данных величин).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Двух-трёхшаговые инструкции, связанные с вычислением, измерением длины, изображением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геометрической фигуры.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учебные действия (пропедевтический уровень)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Универсальные познавательные учебные действия: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наблюдать математические объекты (числа, величины) в окружающем мире;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обнаруживать общее и различное в записи арифметических действий;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назначение и необходимость использования величин в жизни;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наблюдать действие измерительных приборов;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сравнивать два объекта, два числа; распределять объекты на группы по заданному</w:t>
      </w:r>
    </w:p>
    <w:p>
      <w:pPr>
        <w:sectPr>
          <w:pgSz w:w="11900" w:h="16840"/>
          <w:pgMar w:top="298" w:right="650" w:bottom="416" w:left="666" w:header="720" w:footer="720" w:gutter="0"/>
          <w:cols w:space="720" w:num="1" w:equalWidth="0"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329" w:lineRule="auto" w:before="0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основанию;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копировать изученные фигуры, рисовать от руки по собственному замыслу; приводить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примеры чисел, геометрических фигур;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вести порядковый и количественный счет (соблюдать последовательность).</w:t>
      </w:r>
    </w:p>
    <w:p>
      <w:pPr>
        <w:autoSpaceDN w:val="0"/>
        <w:autoSpaceDE w:val="0"/>
        <w:widowControl/>
        <w:spacing w:line="326" w:lineRule="auto" w:before="178" w:after="0"/>
        <w:ind w:left="240" w:right="0" w:hanging="24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понимать, что математические явления могут быть представлены с помощью разных средств: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текст, числовая запись, таблица, рисунок, схема;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читать таблицу, извлекать информацию, представленную в табличной форме.</w:t>
      </w:r>
    </w:p>
    <w:p>
      <w:pPr>
        <w:autoSpaceDN w:val="0"/>
        <w:autoSpaceDE w:val="0"/>
        <w:widowControl/>
        <w:spacing w:line="336" w:lineRule="auto" w:before="180" w:after="0"/>
        <w:ind w:left="240" w:right="288" w:hanging="24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Универсальные коммуникативные учебные действия: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характеризовать (описывать) число, геометрическую фигуру, последовательность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нескольких чисел, записанных по порядку;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комментировать ход сравнения двух объектов; описывать своими словами сюжетную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ситуацию и математическое отношение, представленное в задаче;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описывать положение предмета в пространстве различать и использовать математические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знаки;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строить предложения относительно заданного набора объектов.</w:t>
      </w:r>
    </w:p>
    <w:p>
      <w:pPr>
        <w:autoSpaceDN w:val="0"/>
        <w:autoSpaceDE w:val="0"/>
        <w:widowControl/>
        <w:spacing w:line="350" w:lineRule="auto" w:before="178" w:after="0"/>
        <w:ind w:left="240" w:right="576" w:hanging="24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Универсальные регулятивные учебные действия: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принимать учебную задачу, удерживать её в процессе деятельности;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действовать в соответствии с предложенным образцом, инструкцией;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интерес к проверке результатов решения учебной задачи, с помощью учителя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причину возникшей ошибки и трудности;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проверять правильность вычисления с помощью другого приёма выполнения действия.</w:t>
      </w:r>
    </w:p>
    <w:p>
      <w:pPr>
        <w:autoSpaceDN w:val="0"/>
        <w:autoSpaceDE w:val="0"/>
        <w:widowControl/>
        <w:spacing w:line="326" w:lineRule="auto" w:before="178" w:after="0"/>
        <w:ind w:left="240" w:right="0" w:hanging="24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Совместная деятельность: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участвовать в парной работе с математическим материалом;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правила совместной деятельности: договариваться, считаться с мнением партнёра,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спокойно и мирно разрешать конфликты.</w:t>
      </w:r>
    </w:p>
    <w:p>
      <w:pPr>
        <w:sectPr>
          <w:pgSz w:w="11900" w:h="16840"/>
          <w:pgMar w:top="286" w:right="786" w:bottom="1440" w:left="846" w:header="720" w:footer="720" w:gutter="0"/>
          <w:cols w:space="720" w:num="1" w:equalWidth="0"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математики в 1 классе направлено на достижение обучающимися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«Математика» у обучающегося будут сформированы следующие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личностные результаты: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осознавать необходимость изучения математики для адаптации к жизненным ситуациям,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развития общей культуры человека; </w:t>
      </w:r>
    </w:p>
    <w:p>
      <w:pPr>
        <w:autoSpaceDN w:val="0"/>
        <w:autoSpaceDE w:val="0"/>
        <w:widowControl/>
        <w:spacing w:line="262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развития способности мыслить, рассуждать, выдвигать предположения и доказывать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опровергать их; </w:t>
      </w:r>
    </w:p>
    <w:p>
      <w:pPr>
        <w:autoSpaceDN w:val="0"/>
        <w:autoSpaceDE w:val="0"/>
        <w:widowControl/>
        <w:spacing w:line="271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правила совместной деятельности со сверстниками, проявлять способность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договариваться, лидировать, следовать указаниям, осознавать личную ответственность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объективно оценивать свой вклад в общий результат;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осваивать навыки организации безопасного поведения в информационной среде;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математику для решения практических задач в повседневной жизни, 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оказании помощи одноклассникам, детям младшего возраста, взрослым и пожилым людям; 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работать в ситуациях, расширяющих опыт применения математических отношений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реальной жизни, повышающих интерес к интеллектуальному труду и уверенность своих силах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решении поставленных задач, умение преодолевать трудности; 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практические и учебные ситуации с точки зрения возможности применения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математики для рационального и эффективного решения учебных и жизненных проблем;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свои успехи в изучении математики, намечать пути устранения трудностей; 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стремиться углублять свои математические знания и умения; пользоваться разнообразными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информационными средствами для решения предложенных и самостоятельно выбранных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учебных проблем, задач.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autoSpaceDE w:val="0"/>
        <w:widowControl/>
        <w:spacing w:line="230" w:lineRule="auto" w:before="16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>
      <w:pPr>
        <w:autoSpaceDN w:val="0"/>
        <w:autoSpaceDE w:val="0"/>
        <w:widowControl/>
        <w:spacing w:line="230" w:lineRule="auto" w:before="192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 познавательные учебные действия: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1)  Базовые логические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связи и зависимости между математическими объектами (часть-целое;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причина-следствие; протяжённость); 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базовые логические универсальные действия: сравнение, анализ, классификация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(группировка), обобщение;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приобретать практические графические и измерительные навыки для успешного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учебных и житейских задач;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представлять текстовую задачу, её решение в виде модели, схемы, арифметической записи,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текста в соответствии с предложенной учебной проблемой.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2)  Базовые исследовательские действия:</w:t>
      </w:r>
    </w:p>
    <w:p>
      <w:pPr>
        <w:sectPr>
          <w:pgSz w:w="11900" w:h="16840"/>
          <w:pgMar w:top="298" w:right="650" w:bottom="372" w:left="666" w:header="720" w:footer="720" w:gutter="0"/>
          <w:cols w:space="720" w:num="1" w:equalWidth="0">
            <w:col w:w="10584" w:space="0"/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32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способность ориентироваться в учебном материале разных разделов курса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математики; </w:t>
      </w:r>
    </w:p>
    <w:p>
      <w:pPr>
        <w:autoSpaceDN w:val="0"/>
        <w:autoSpaceDE w:val="0"/>
        <w:widowControl/>
        <w:spacing w:line="262" w:lineRule="auto" w:before="190" w:after="0"/>
        <w:ind w:left="24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и адекватно использовать математическую терминологию: различать,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характеризовать, использовать для решения учебных и практических задач;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применять изученные методы познания (измерение, моделирование, перебор вариантов)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3)  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и использовать для решения учебных задач текстовую, графическую информацию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разных источниках информационной среды; </w:t>
      </w:r>
    </w:p>
    <w:p>
      <w:pPr>
        <w:autoSpaceDN w:val="0"/>
        <w:autoSpaceDE w:val="0"/>
        <w:widowControl/>
        <w:spacing w:line="262" w:lineRule="auto" w:before="192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читать, интерпретировать графически представленную информацию (схему, таблицу,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диаграмму, другую модель);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представлять информацию в заданной форме (дополнять таблицу, текст), формулировать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утверждение по образцу, в соответствии с требованиями учебной задачи; 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правила, безопасно использовать предлагаемые электронные средства и источники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коммуникативные учебные действия:</w:t>
      </w:r>
    </w:p>
    <w:p>
      <w:pPr>
        <w:autoSpaceDN w:val="0"/>
        <w:autoSpaceDE w:val="0"/>
        <w:widowControl/>
        <w:spacing w:line="230" w:lineRule="auto" w:before="29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конструировать утверждения, проверять их истинность;</w:t>
      </w:r>
    </w:p>
    <w:p>
      <w:pPr>
        <w:autoSpaceDN w:val="0"/>
        <w:autoSpaceDE w:val="0"/>
        <w:widowControl/>
        <w:spacing w:line="230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строить логическое рассуждение;</w:t>
      </w:r>
    </w:p>
    <w:p>
      <w:pPr>
        <w:autoSpaceDN w:val="0"/>
        <w:autoSpaceDE w:val="0"/>
        <w:widowControl/>
        <w:spacing w:line="230" w:lineRule="auto" w:before="238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использовать текст задания для объяснения способа и хода решения математической задачи;</w:t>
      </w:r>
    </w:p>
    <w:p>
      <w:pPr>
        <w:autoSpaceDN w:val="0"/>
        <w:autoSpaceDE w:val="0"/>
        <w:widowControl/>
        <w:spacing w:line="230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формулировать ответ;</w:t>
      </w:r>
    </w:p>
    <w:p>
      <w:pPr>
        <w:autoSpaceDN w:val="0"/>
        <w:autoSpaceDE w:val="0"/>
        <w:widowControl/>
        <w:spacing w:line="262" w:lineRule="auto" w:before="238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комментировать процесс вычисления, построения, решения; объяснять полученный ответ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использованием изученной терминологии;</w:t>
      </w:r>
    </w:p>
    <w:p>
      <w:pPr>
        <w:autoSpaceDN w:val="0"/>
        <w:autoSpaceDE w:val="0"/>
        <w:widowControl/>
        <w:spacing w:line="271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процессе диалогов по обсуждению изученного материала — задавать вопросы, высказывать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суждения, оценивать выступления участников, приводить доказательства своей правоты,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проявлять этику общения;</w:t>
      </w:r>
    </w:p>
    <w:p>
      <w:pPr>
        <w:autoSpaceDN w:val="0"/>
        <w:autoSpaceDE w:val="0"/>
        <w:widowControl/>
        <w:spacing w:line="271" w:lineRule="auto" w:before="24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создавать в соответствии с учебной задачей тексты разного вида - описание (например,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геометрической фигуры), рассуждение (к примеру, при решении задачи), инструкция (например,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измерение длины отрезка);</w:t>
      </w:r>
    </w:p>
    <w:p>
      <w:pPr>
        <w:autoSpaceDN w:val="0"/>
        <w:autoSpaceDE w:val="0"/>
        <w:widowControl/>
        <w:spacing w:line="230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ориентироваться в алгоритмах: воспроизводить, дополнять, исправлять деформированные;</w:t>
      </w:r>
    </w:p>
    <w:p>
      <w:pPr>
        <w:autoSpaceDN w:val="0"/>
        <w:autoSpaceDE w:val="0"/>
        <w:widowControl/>
        <w:spacing w:line="262" w:lineRule="auto" w:before="23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по аналогии; . самостоятельно составлять тексты заданий, аналогичные типовым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изученным.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регулятивные учебные действия: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1)  Самоорганизация:</w:t>
      </w:r>
    </w:p>
    <w:p>
      <w:pPr>
        <w:autoSpaceDN w:val="0"/>
        <w:autoSpaceDE w:val="0"/>
        <w:widowControl/>
        <w:spacing w:line="230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планировать этапы предстоящей работы, определять последовательность учебных действий; 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правила безопасного использования электронных средств, предлагаемых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процессе обучения.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2)  Самоконтроль:</w:t>
      </w:r>
    </w:p>
    <w:p>
      <w:pPr>
        <w:autoSpaceDN w:val="0"/>
        <w:autoSpaceDE w:val="0"/>
        <w:widowControl/>
        <w:spacing w:line="230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осуществлять контроль процесса и результата своей деятельности, объективно оценивать их; </w:t>
      </w:r>
    </w:p>
    <w:p>
      <w:pPr>
        <w:sectPr>
          <w:pgSz w:w="11900" w:h="16840"/>
          <w:pgMar w:top="352" w:right="722" w:bottom="302" w:left="846" w:header="720" w:footer="720" w:gutter="0"/>
          <w:cols w:space="720" w:num="1" w:equalWidth="0"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44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и при необходимости корректировать способы действий;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ошибки в своей работе, устанавливать их причины, вести поиск путей преодоления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ошибок.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3)  Самооценка:</w:t>
      </w:r>
    </w:p>
    <w:p>
      <w:pPr>
        <w:autoSpaceDN w:val="0"/>
        <w:autoSpaceDE w:val="0"/>
        <w:widowControl/>
        <w:spacing w:line="271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предвидеть возможность возникновения трудностей и ошибок, предусматривать способы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предупреждения (формулирование вопросов, обращение к учебнику, дополнительным средствам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обучения, в том числе электронным);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оценивать рациональность своих действий, давать им качественную характеристику.</w:t>
      </w:r>
    </w:p>
    <w:p>
      <w:pPr>
        <w:autoSpaceDN w:val="0"/>
        <w:autoSpaceDE w:val="0"/>
        <w:widowControl/>
        <w:spacing w:line="230" w:lineRule="auto" w:before="18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71" w:lineRule="auto" w:before="18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участвовать в совместной деятельности: распределять работу между членами группы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(например, в случае решения задач, требующих перебора большого количества вариантов,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приведения примеров и контрпримеров);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согласовывать  мнения в ходе поиска доказательств, выбора рационального способа, анализа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осуществлять совместный контроль и оценку выполняемых действий, предвидеть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возможность возникновения ошибок и трудностей, предусматривать пути их предупреждения.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 в 1 классе обучающийся научится: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читать, записывать, сравнивать,  упорядочивать  числа  от  0 до 20;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пересчитывать различные объекты, устанавливать порядковый номер объекта;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числа, большие/меньшие данного числа на заданное число; 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арифметические действия сложения и вычитания в пределах 20 (устно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письменно) без перехода через десяток; называть и различать компоненты действий сложения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(слагаемые, сумма) и вычитания (уменьшаемое, вычитаемое, разность);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решать текстовые задачи в одно действие на сложение и вычитание: выделять условие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требование (вопрос); </w:t>
      </w:r>
    </w:p>
    <w:p>
      <w:pPr>
        <w:autoSpaceDN w:val="0"/>
        <w:autoSpaceDE w:val="0"/>
        <w:widowControl/>
        <w:spacing w:line="262" w:lineRule="auto" w:before="192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объекты по длине, устанавливая между ними соотношение длиннее/короче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(выше/ниже, шире/уже);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знать и использовать единицу длины — сантиметр; измерять длину отрезка, чертить отрезок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заданной длины (в см); </w:t>
      </w:r>
    </w:p>
    <w:p>
      <w:pPr>
        <w:autoSpaceDN w:val="0"/>
        <w:autoSpaceDE w:val="0"/>
        <w:widowControl/>
        <w:spacing w:line="262" w:lineRule="auto" w:before="190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число и цифру; распознавать геометрические фигуры: круг, треугольник,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прямоугольник (квадрат), отрезок;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между объектами соотношения: слева/справа, дальше/ближе, между, перед/за,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над/под;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верные (истинные) и неверные (ложные) утверждения относительно заданного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набора объектов/предметов;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группировать объекты по заданному признаку; находить и называть закономерности в ряду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объектов повседневной жизни; </w:t>
      </w:r>
    </w:p>
    <w:p>
      <w:pPr>
        <w:sectPr>
          <w:pgSz w:w="11900" w:h="16840"/>
          <w:pgMar w:top="364" w:right="790" w:bottom="422" w:left="666" w:header="720" w:footer="720" w:gutter="0"/>
          <w:cols w:space="720" w:num="1" w:equalWidth="0"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строки и столбцы таблицы, вносить данное в таблицу, извлекать данное/данные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таблицы; </w:t>
      </w:r>
    </w:p>
    <w:p>
      <w:pPr>
        <w:autoSpaceDN w:val="0"/>
        <w:autoSpaceDE w:val="0"/>
        <w:widowControl/>
        <w:spacing w:line="262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два объекта (числа, геометрические фигуры); распределять объекты на две группы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 заданному основанию.</w:t>
      </w:r>
    </w:p>
    <w:p>
      <w:pPr>
        <w:sectPr>
          <w:pgSz w:w="11900" w:h="16840"/>
          <w:pgMar w:top="328" w:right="730" w:bottom="1440" w:left="1086" w:header="720" w:footer="720" w:gutter="0"/>
          <w:cols w:space="720" w:num="1" w:equalWidth="0"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666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96"/>
            <w:vMerge w:val="restart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6664"/>
            <w:vMerge w:val="restart"/>
            <w:tcBorders>
              <w:start w:sz="4.800000000000011" w:val="single" w:color="#000000"/>
              <w:top w:sz="4.800000000000068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4.800000000000182" w:val="single" w:color="#000000"/>
              <w:top w:sz="4.800000000000068" w:val="single" w:color="#000000"/>
              <w:end w:sz="4.79999999999927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1994"/>
            <w:vMerge w:val="restart"/>
            <w:tcBorders>
              <w:start w:sz="4.79999999999927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308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формы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502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799999999999727" w:val="single" w:color="#000000"/>
              <w:bottom w:sz="5.600000000000023" w:val="single" w:color="#000000"/>
            </w:tcBorders>
          </w:tcPr>
          <w:p/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2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799999999999272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27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Числа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66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6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Числа от 1 до 9: различение, чтение, запись.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02.09.2022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05.09.2022</w:t>
            </w:r>
          </w:p>
        </w:tc>
        <w:tc>
          <w:tcPr>
            <w:tcW w:type="dxa" w:w="199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Словесное описание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группы предметов;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ряда чисел;;</w:t>
            </w:r>
          </w:p>
        </w:tc>
        <w:tc>
          <w:tcPr>
            <w:tcW w:type="dxa" w:w="130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5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http://kopilurokov.ru/</w:t>
            </w:r>
          </w:p>
        </w:tc>
      </w:tr>
      <w:tr>
        <w:trPr>
          <w:trHeight w:hRule="exact" w:val="2846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66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Единица счёта. Десяток.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07.09.2022</w:t>
            </w:r>
          </w:p>
        </w:tc>
        <w:tc>
          <w:tcPr>
            <w:tcW w:type="dxa" w:w="199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Устная работа: счёт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единицами в разном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порядке;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упорядочение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однозначных и двузначных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чисел; счёт по 2;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5;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таблицей чисел: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установление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закономерностей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расположении чисел;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30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5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http://kopilurokov.ru/</w:t>
            </w:r>
          </w:p>
        </w:tc>
      </w:tr>
      <w:tr>
        <w:trPr>
          <w:trHeight w:hRule="exact" w:val="24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66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Счёт предметов, запись результата цифрами.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08.09.2022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12.09.2022</w:t>
            </w:r>
          </w:p>
        </w:tc>
        <w:tc>
          <w:tcPr>
            <w:tcW w:type="dxa" w:w="199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парах/ группах.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Формулирование ответов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 вопросы:;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«Сколько?»;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«Который по счёту?»;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«На сколько больше?»;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«На сколько меньше?»;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«Что получится;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если увеличить/уменьшить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количество на 1;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2?» — по образцу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самостоятельно;;</w:t>
            </w:r>
          </w:p>
        </w:tc>
        <w:tc>
          <w:tcPr>
            <w:tcW w:type="dxa" w:w="130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5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http://kopilurokov.ru/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1440" w:left="666" w:header="720" w:footer="720" w:gutter="0"/>
          <w:cols w:space="720" w:num="1" w:equalWidth="0"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22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66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Порядковый номер объекта при заданном порядке счёта.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14.09.2022</w:t>
            </w:r>
          </w:p>
        </w:tc>
        <w:tc>
          <w:tcPr>
            <w:tcW w:type="dxa" w:w="199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Цифры; знаки сравнения;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равенства;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арифметических действий;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Устная работа: счёт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единицами в разном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порядке;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упорядочение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однозначных и двузначных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чисел; счёт по 2;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5;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таблицей чисел: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установление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закономерностей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расположении чисел;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30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15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http://kopilurokov.ru/</w:t>
            </w:r>
          </w:p>
        </w:tc>
      </w:tr>
      <w:tr>
        <w:trPr>
          <w:trHeight w:hRule="exact" w:val="150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66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6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15.09.2022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19.09.2022</w:t>
            </w:r>
          </w:p>
        </w:tc>
        <w:tc>
          <w:tcPr>
            <w:tcW w:type="dxa" w:w="199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Моделирование учебных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ситуаций;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связанных с применением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представлений о числе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практических;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ситуациях. Письмо цифр;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30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5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http://kopilurokov.ru/</w:t>
            </w:r>
          </w:p>
        </w:tc>
      </w:tr>
      <w:tr>
        <w:trPr>
          <w:trHeight w:hRule="exact" w:val="1866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66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Число и цифра 0 при измерении, вычислении.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21.09.2022</w:t>
            </w:r>
          </w:p>
        </w:tc>
        <w:tc>
          <w:tcPr>
            <w:tcW w:type="dxa" w:w="199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Устная работа: счёт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единицами в разном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порядке;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упорядочение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однозначных и двузначных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чисел; счёт по 2;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5;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30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50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http://kopilurokov.ru/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740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66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Числа в пределах 20: чтение, запись, сравнение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22.09.2022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26.09.2022</w:t>
            </w:r>
          </w:p>
        </w:tc>
        <w:tc>
          <w:tcPr>
            <w:tcW w:type="dxa" w:w="199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Обсуждение: назначение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знаков в математике;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обобщение представлений;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Цифры; знаки сравнения;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равенства;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арифметических действий;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Устная работа: счёт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единицами в разном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порядке;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упорядочение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однозначных и двузначных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чисел; счёт по 2;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5;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таблицей чисел: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установление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закономерностей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расположении чисел;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 в парах/группах.</w:t>
            </w:r>
          </w:p>
          <w:p>
            <w:pPr>
              <w:autoSpaceDN w:val="0"/>
              <w:autoSpaceDE w:val="0"/>
              <w:widowControl/>
              <w:spacing w:line="254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связанных с порядком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чисел;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увеличением/уменьшением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числа на несколько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единиц;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установлением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закономерности в ряду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чисел;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Моделирование учебных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ситуаций;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связанных с применением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представлений о числе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практических;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ситуациях. Письмо цифр;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30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листа»;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5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http://kopilurokov.ru/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614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1.8.</w:t>
            </w:r>
          </w:p>
        </w:tc>
        <w:tc>
          <w:tcPr>
            <w:tcW w:type="dxa" w:w="66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Однозначные и двузначные числа.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27.09.2022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28.09.2022</w:t>
            </w:r>
          </w:p>
        </w:tc>
        <w:tc>
          <w:tcPr>
            <w:tcW w:type="dxa" w:w="199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 в парах/группах.</w:t>
            </w:r>
          </w:p>
          <w:p>
            <w:pPr>
              <w:autoSpaceDN w:val="0"/>
              <w:autoSpaceDE w:val="0"/>
              <w:widowControl/>
              <w:spacing w:line="254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связанных с порядком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чисел;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увеличением/уменьшением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числа на несколько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единиц;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установлением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закономерности в ряду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чисел;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Моделирование учебных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ситуаций;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связанных с применением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представлений о числе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практических;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ситуациях. Письмо цифр;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30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5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http://kopilurokov.ru/</w:t>
            </w:r>
          </w:p>
        </w:tc>
      </w:tr>
      <w:tr>
        <w:trPr>
          <w:trHeight w:hRule="exact" w:val="246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1.9.</w:t>
            </w:r>
          </w:p>
        </w:tc>
        <w:tc>
          <w:tcPr>
            <w:tcW w:type="dxa" w:w="66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Увеличение (уменьшение) числа на несколько единиц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29.09.2022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03.10.2022</w:t>
            </w:r>
          </w:p>
        </w:tc>
        <w:tc>
          <w:tcPr>
            <w:tcW w:type="dxa" w:w="199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 в парах/группах.</w:t>
            </w:r>
          </w:p>
          <w:p>
            <w:pPr>
              <w:autoSpaceDN w:val="0"/>
              <w:autoSpaceDE w:val="0"/>
              <w:widowControl/>
              <w:spacing w:line="254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связанных с порядком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чисел;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увеличением/уменьшением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числа на несколько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единиц;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установлением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закономерности в ряду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чисел;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30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5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http://kopilurokov.ru/</w:t>
            </w:r>
          </w:p>
        </w:tc>
      </w:tr>
      <w:tr>
        <w:trPr>
          <w:trHeight w:hRule="exact" w:val="348"/>
        </w:trPr>
        <w:tc>
          <w:tcPr>
            <w:tcW w:type="dxa" w:w="7060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791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Величины</w:t>
            </w:r>
          </w:p>
        </w:tc>
      </w:tr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66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Длина и её измерение с помощью заданной мерки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04.10.2022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05.10.2022</w:t>
            </w:r>
          </w:p>
        </w:tc>
        <w:tc>
          <w:tcPr>
            <w:tcW w:type="dxa" w:w="199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 приборами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для измерения величин;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Линейка как;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простейший инструмент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измерения длины;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30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50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</w:t>
            </w:r>
          </w:p>
        </w:tc>
      </w:tr>
      <w:tr>
        <w:trPr>
          <w:trHeight w:hRule="exact" w:val="54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66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6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Сравнение без измерения: выше — ниже, шире — уже, длиннее — короче, старше —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моложе, тяжелее — легче.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10.10.2022</w:t>
            </w:r>
          </w:p>
        </w:tc>
        <w:tc>
          <w:tcPr>
            <w:tcW w:type="dxa" w:w="199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действия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измерительных приборов; ;</w:t>
            </w:r>
          </w:p>
        </w:tc>
        <w:tc>
          <w:tcPr>
            <w:tcW w:type="dxa" w:w="130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5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6664"/>
            <w:tcBorders>
              <w:start w:sz="4.800000000000011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type="dxa" w:w="52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864"/>
            <w:tcBorders>
              <w:start w:sz="4.800000000000182" w:val="single" w:color="#000000"/>
              <w:top w:sz="4.0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11.10.2022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13.10.2022</w:t>
            </w:r>
          </w:p>
        </w:tc>
        <w:tc>
          <w:tcPr>
            <w:tcW w:type="dxa" w:w="1994"/>
            <w:tcBorders>
              <w:start w:sz="4.79999999999927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Коллективная работа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различению и сравнению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величин;;</w:t>
            </w:r>
          </w:p>
        </w:tc>
        <w:tc>
          <w:tcPr>
            <w:tcW w:type="dxa" w:w="130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50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</w:t>
            </w:r>
          </w:p>
        </w:tc>
      </w:tr>
      <w:tr>
        <w:trPr>
          <w:trHeight w:hRule="exact" w:val="348"/>
        </w:trPr>
        <w:tc>
          <w:tcPr>
            <w:tcW w:type="dxa" w:w="7060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791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Арифметические действия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53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536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66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Сложение и вычитание чисел в пределах 20.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20.10.2022</w:t>
            </w:r>
          </w:p>
        </w:tc>
        <w:tc>
          <w:tcPr>
            <w:tcW w:type="dxa" w:w="199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Учебный диалог: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«Сравнение практических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(житейских) ситуаций;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требующих записи одного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того же арифметического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разных арифметических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действий»;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числовым выражением: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запись;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приведение примера (с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помощью учителя или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образцу);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иллюстрирующего смысл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арифметического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приёмов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вычитания: нахождение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значения суммы и разности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основе;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состава числа;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использованием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числовой ленты;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частям и др.;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30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15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</w:t>
            </w:r>
          </w:p>
        </w:tc>
      </w:tr>
      <w:tr>
        <w:trPr>
          <w:trHeight w:hRule="exact" w:val="1692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66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Названия компонентов действий, результатов действий сложения, вычитания. Знаки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сложения и вычитания, названия компонентов действия. Таблица сложения.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Переместительное свойство сложения.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27.10.2022</w:t>
            </w:r>
          </w:p>
        </w:tc>
        <w:tc>
          <w:tcPr>
            <w:tcW w:type="dxa" w:w="199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разных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способов подсчёта суммы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разности;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переместительного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свойства при нахождении;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суммы;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30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Зачет;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50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</w:t>
            </w:r>
          </w:p>
        </w:tc>
      </w:tr>
      <w:tr>
        <w:trPr>
          <w:trHeight w:hRule="exact" w:val="167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66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Вычитание как действие, обратное сложению.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03.11.2022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09.11.2022</w:t>
            </w:r>
          </w:p>
        </w:tc>
        <w:tc>
          <w:tcPr>
            <w:tcW w:type="dxa" w:w="199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разных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способов подсчёта суммы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разности;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переместительного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свойства при нахождении;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суммы;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30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5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19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806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66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Неизвестное слагаемое.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16.11.2022</w:t>
            </w:r>
          </w:p>
        </w:tc>
        <w:tc>
          <w:tcPr>
            <w:tcW w:type="dxa" w:w="199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Пропедевтика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исследовательской работы: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перестановка слагаемых;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 сложении (обсуждение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практических и учебных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ситуаций);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Моделирование.</w:t>
            </w:r>
          </w:p>
          <w:p>
            <w:pPr>
              <w:autoSpaceDN w:val="0"/>
              <w:autoSpaceDE w:val="0"/>
              <w:widowControl/>
              <w:spacing w:line="252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Иллюстрация с помощью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предметной модели;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переместительного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свойства сложения;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способа нахождения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неизвестного слагаемого.</w:t>
            </w:r>
          </w:p>
          <w:p>
            <w:pPr>
              <w:autoSpaceDN w:val="0"/>
              <w:autoSpaceDE w:val="0"/>
              <w:widowControl/>
              <w:spacing w:line="252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 руководством;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педагога выполнение счёта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использованием заданной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единицы;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счёта;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30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5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</w:t>
            </w:r>
          </w:p>
        </w:tc>
      </w:tr>
      <w:tr>
        <w:trPr>
          <w:trHeight w:hRule="exact" w:val="463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66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Сложение одинаковых слагаемых. Счёт по 2, по  3, по 5.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24.11.2022</w:t>
            </w:r>
          </w:p>
        </w:tc>
        <w:tc>
          <w:tcPr>
            <w:tcW w:type="dxa" w:w="199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приёмов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вычитания: нахождение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значения суммы и разности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основе;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состава числа;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использованием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числовой ленты;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частям и др.;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разных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способов подсчёта суммы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разности;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переместительного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свойства при нахождении;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суммы; Пропедевтика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исследовательской работы: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перестановка;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слагаемых при сложении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(обсуждение практических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учебных;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ситуаций);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30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5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</w:t>
            </w:r>
          </w:p>
        </w:tc>
      </w:tr>
      <w:tr>
        <w:trPr>
          <w:trHeight w:hRule="exact" w:val="225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66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Прибавление и вычитание нуля.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25.11.2022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01.12.2022</w:t>
            </w:r>
          </w:p>
        </w:tc>
        <w:tc>
          <w:tcPr>
            <w:tcW w:type="dxa" w:w="199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Дидактические игры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связанные с выбором;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составлением сумм;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разностей с заданным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результатом действия;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сравнением значений;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числовых выражений (без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вычислений);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результату действия;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30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15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04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698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3.7.</w:t>
            </w:r>
          </w:p>
        </w:tc>
        <w:tc>
          <w:tcPr>
            <w:tcW w:type="dxa" w:w="66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Сложение и вычитание чисел без перехода и с  переходом через десяток.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12.12.2022</w:t>
            </w:r>
          </w:p>
        </w:tc>
        <w:tc>
          <w:tcPr>
            <w:tcW w:type="dxa" w:w="199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приёмов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вычитания: нахождение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значения суммы и разности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основе;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состава числа;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использованием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числовой ленты;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частям и др.;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разных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способов подсчёта суммы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разности;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переместительного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свойства при нахождении;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суммы; Пропедевтика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исследовательской работы: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перестановка;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слагаемых при сложении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(обсуждение практических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учебных;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ситуаций);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Моделирование.</w:t>
            </w:r>
          </w:p>
          <w:p>
            <w:pPr>
              <w:autoSpaceDN w:val="0"/>
              <w:autoSpaceDE w:val="0"/>
              <w:widowControl/>
              <w:spacing w:line="252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Иллюстрация с помощью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предметной;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 переместительного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свойства сложения;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способа нахождения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неизвестного слагаемого.</w:t>
            </w:r>
          </w:p>
          <w:p>
            <w:pPr>
              <w:autoSpaceDN w:val="0"/>
              <w:autoSpaceDE w:val="0"/>
              <w:widowControl/>
              <w:spacing w:line="252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 руководством;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педагога выполнение счёта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использованием заданной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единицы;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счёта;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30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5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</w:t>
            </w:r>
          </w:p>
        </w:tc>
      </w:tr>
      <w:tr>
        <w:trPr>
          <w:trHeight w:hRule="exact" w:val="207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3.8.</w:t>
            </w:r>
          </w:p>
        </w:tc>
        <w:tc>
          <w:tcPr>
            <w:tcW w:type="dxa" w:w="66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Вычисление суммы, разности трёх чисел.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20.12.2022</w:t>
            </w:r>
          </w:p>
        </w:tc>
        <w:tc>
          <w:tcPr>
            <w:tcW w:type="dxa" w:w="199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Дидактические игры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связанные с выбором;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составлением сумм;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разностей с заданным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результатом действия;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сравнением значений;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числовых выражений (без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вычислений);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 результату действия;;</w:t>
            </w:r>
          </w:p>
        </w:tc>
        <w:tc>
          <w:tcPr>
            <w:tcW w:type="dxa" w:w="130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5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</w:t>
            </w:r>
          </w:p>
        </w:tc>
      </w:tr>
      <w:tr>
        <w:trPr>
          <w:trHeight w:hRule="exact" w:val="348"/>
        </w:trPr>
        <w:tc>
          <w:tcPr>
            <w:tcW w:type="dxa" w:w="7060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40</w:t>
            </w:r>
          </w:p>
        </w:tc>
        <w:tc>
          <w:tcPr>
            <w:tcW w:type="dxa" w:w="791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4.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Текстовые задачи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77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08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66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26.12.2022</w:t>
            </w:r>
          </w:p>
        </w:tc>
        <w:tc>
          <w:tcPr>
            <w:tcW w:type="dxa" w:w="199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Коллективное обсуждение: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реальной ситуации;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представленной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помощью рисунка;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таблицы;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схемы (описание ситуации;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что известно;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что не известно; условие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 задачи);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Обобщение представлений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 текстовых задачах;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решаемых с помощью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действий сложения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вычитания («на сколько;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больше/меньше»;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«сколько всего»;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«сколь-ко осталось»).</w:t>
            </w:r>
          </w:p>
          <w:p>
            <w:pPr>
              <w:autoSpaceDN w:val="0"/>
              <w:autoSpaceDE w:val="0"/>
              <w:widowControl/>
              <w:spacing w:line="252" w:lineRule="auto" w:before="20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Различение текста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текстовой задачи;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представленного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текстовой задаче;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30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5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</w:t>
            </w:r>
          </w:p>
        </w:tc>
      </w:tr>
      <w:tr>
        <w:trPr>
          <w:trHeight w:hRule="exact" w:val="3208"/>
        </w:trPr>
        <w:tc>
          <w:tcPr>
            <w:tcW w:type="dxa" w:w="396"/>
            <w:tcBorders>
              <w:start w:sz="4.800000000000011" w:val="single" w:color="#000000"/>
              <w:top w:sz="5.600000000000364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6664"/>
            <w:tcBorders>
              <w:start w:sz="4.800000000000011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type="dxa" w:w="528"/>
            <w:tcBorders>
              <w:start w:sz="4.799999999999727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5.600000000000364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5.600000000000364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27.12.2022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28.12.2022</w:t>
            </w:r>
          </w:p>
        </w:tc>
        <w:tc>
          <w:tcPr>
            <w:tcW w:type="dxa" w:w="1994"/>
            <w:tcBorders>
              <w:start w:sz="4.79999999999927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Обобщение представлений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 текстовых задачах;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решаемых с помощью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действий сложения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вычитания («на сколько;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больше/меньше»;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«сколько всего»;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«сколь-ко осталось»).</w:t>
            </w:r>
          </w:p>
          <w:p>
            <w:pPr>
              <w:autoSpaceDN w:val="0"/>
              <w:autoSpaceDE w:val="0"/>
              <w:widowControl/>
              <w:spacing w:line="254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Различение текста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текстовой задачи;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представленного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текстовой задаче;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Соотнесение текста задачи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её модели;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308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4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502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4382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66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11.01.2023</w:t>
            </w:r>
          </w:p>
        </w:tc>
        <w:tc>
          <w:tcPr>
            <w:tcW w:type="dxa" w:w="199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Моделирование: описание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словами и с помощью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предметной;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 сюжетной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ситуации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математического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отношения.;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практической ситуации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использованием счётного;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материала. Решение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текстовой задачи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помощью раздаточного;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материала. Объяснение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выбора арифметического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действия для;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решения;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иллюстрация хода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решения;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выполнения действия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30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листа»;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5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</w:t>
            </w:r>
          </w:p>
        </w:tc>
      </w:tr>
      <w:tr>
        <w:trPr>
          <w:trHeight w:hRule="exact" w:val="263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66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19.01.2023</w:t>
            </w:r>
          </w:p>
        </w:tc>
        <w:tc>
          <w:tcPr>
            <w:tcW w:type="dxa" w:w="199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Коллективное обсуждение: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реальной ситуации;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представленной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помощью рисунка;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таблицы;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схемы (описание ситуации;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что известно;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что не известно; условие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 задачи);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30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15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4766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4.5.</w:t>
            </w:r>
          </w:p>
        </w:tc>
        <w:tc>
          <w:tcPr>
            <w:tcW w:type="dxa" w:w="66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Обнаружение недостающего элемента задачи, дополнение текста задачи числовыми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данными (по  иллюстрации, смыслу задачи, её решению).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24.01.2023</w:t>
            </w:r>
          </w:p>
        </w:tc>
        <w:tc>
          <w:tcPr>
            <w:tcW w:type="dxa" w:w="199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Соотнесение текста задачи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её модели;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Моделирование: описание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словами и с помощью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предметной;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 сюжетной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ситуации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математического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отношения.;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практической ситуации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использованием счётного;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материала. Решение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текстовой задачи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помощью раздаточного;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материала. Объяснение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выбора арифметического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действия для;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решения;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иллюстрация хода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решения;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выполнения действия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30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5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</w:t>
            </w:r>
          </w:p>
        </w:tc>
      </w:tr>
      <w:tr>
        <w:trPr>
          <w:trHeight w:hRule="exact" w:val="348"/>
        </w:trPr>
        <w:tc>
          <w:tcPr>
            <w:tcW w:type="dxa" w:w="7060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</w:t>
            </w:r>
          </w:p>
        </w:tc>
        <w:tc>
          <w:tcPr>
            <w:tcW w:type="dxa" w:w="791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5.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Пространственные отношения и  геометрические фигуры</w:t>
            </w:r>
          </w:p>
        </w:tc>
      </w:tr>
      <w:tr>
        <w:trPr>
          <w:trHeight w:hRule="exact" w:val="128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66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Расположение предметов и  объектов на плоскости, в  пространстве: слева/справа,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сверху/снизу, между; установление пространственных отношений.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30.01.2023</w:t>
            </w:r>
          </w:p>
        </w:tc>
        <w:tc>
          <w:tcPr>
            <w:tcW w:type="dxa" w:w="199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Распознавание и называние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известных геометрических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фигур;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обнаружение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окружающем мире 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моделей;;</w:t>
            </w:r>
          </w:p>
        </w:tc>
        <w:tc>
          <w:tcPr>
            <w:tcW w:type="dxa" w:w="130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5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4466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66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Распознавание объекта и его отражения.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06.02.2023</w:t>
            </w:r>
          </w:p>
        </w:tc>
        <w:tc>
          <w:tcPr>
            <w:tcW w:type="dxa" w:w="199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Распознавание и называние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известных геометрических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фигур;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обнаружение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окружающем мире 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Игровые упражнения: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«Угадай фигуру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описанию»;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«Расположи фигуры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заданном порядке»;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«Найди модели фигур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классе» и т. п.;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деятельность:;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графические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измерительные действия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работе с карандашом 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линейкой: копирование;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рисование фигур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инструкции;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30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5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</w:t>
            </w:r>
          </w:p>
        </w:tc>
      </w:tr>
      <w:tr>
        <w:trPr>
          <w:trHeight w:hRule="exact" w:val="3786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66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13.02.2023</w:t>
            </w:r>
          </w:p>
        </w:tc>
        <w:tc>
          <w:tcPr>
            <w:tcW w:type="dxa" w:w="199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свойств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геометрических фигур;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(прямоугольника и др.);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сравнение геометрических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фигур (по;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размеру); сравнение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отрезков по длине;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Предметное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моделирование заданной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фигуры из различных;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материалов (бумаги;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палочек;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трубочек;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проволоки и пр.);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из других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геометрических фигур;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30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15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407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66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Построение отрезка, квадрата, треугольника с помощью линейки; измерение длины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отрезка в сантиметрах.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21.02.2023</w:t>
            </w:r>
          </w:p>
        </w:tc>
        <w:tc>
          <w:tcPr>
            <w:tcW w:type="dxa" w:w="199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Практические работы: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измерение длины отрезка;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ломаной;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длины стороны квадрата;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сторон прямоугольника.</w:t>
            </w:r>
          </w:p>
          <w:p>
            <w:pPr>
              <w:autoSpaceDN w:val="0"/>
              <w:autoSpaceDE w:val="0"/>
              <w:widowControl/>
              <w:spacing w:line="254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Комментирование хода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результата;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работы; установление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соответствия результата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поставленного;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Ориентировка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пространстве и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плоскости (классной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доски;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листа бумаги;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страницы учебника и т. д.).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Установление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направления;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прокладывание маршрута;;</w:t>
            </w:r>
          </w:p>
        </w:tc>
        <w:tc>
          <w:tcPr>
            <w:tcW w:type="dxa" w:w="130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5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</w:t>
            </w:r>
          </w:p>
        </w:tc>
      </w:tr>
      <w:tr>
        <w:trPr>
          <w:trHeight w:hRule="exact" w:val="419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5.5.</w:t>
            </w:r>
          </w:p>
        </w:tc>
        <w:tc>
          <w:tcPr>
            <w:tcW w:type="dxa" w:w="66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Длина стороны прямоугольника, квадрата, треугольника.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28.02.2023</w:t>
            </w:r>
          </w:p>
        </w:tc>
        <w:tc>
          <w:tcPr>
            <w:tcW w:type="dxa" w:w="199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Практические работы: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измерение длины отрезка;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ломаной;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длины стороны квадрата;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сторон прямоугольника.</w:t>
            </w:r>
          </w:p>
          <w:p>
            <w:pPr>
              <w:autoSpaceDN w:val="0"/>
              <w:autoSpaceDE w:val="0"/>
              <w:widowControl/>
              <w:spacing w:line="254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Комментирование хода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результата;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работы; установление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соответствия результата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поставленного;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Ориентировка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пространстве и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плоскости (классной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доски;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листа бумаги;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страницы учебника и т. д.).</w:t>
            </w:r>
          </w:p>
          <w:p>
            <w:pPr>
              <w:autoSpaceDN w:val="0"/>
              <w:autoSpaceDE w:val="0"/>
              <w:widowControl/>
              <w:spacing w:line="25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Установление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направления;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прокладывание маршрута;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30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5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</w:t>
            </w:r>
          </w:p>
        </w:tc>
      </w:tr>
      <w:tr>
        <w:trPr>
          <w:trHeight w:hRule="exact" w:val="244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5.6.</w:t>
            </w:r>
          </w:p>
        </w:tc>
        <w:tc>
          <w:tcPr>
            <w:tcW w:type="dxa" w:w="66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07.03.2023</w:t>
            </w:r>
          </w:p>
        </w:tc>
        <w:tc>
          <w:tcPr>
            <w:tcW w:type="dxa" w:w="199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Практические работы: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измерение длины отрезка;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ломаной;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длины стороны квадрата;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 прямоугольника.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Комментирование хода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результата;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работы; установление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соответствия результата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поставленного;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30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5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29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7060"/>
            <w:gridSpan w:val="2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7914"/>
            <w:gridSpan w:val="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6.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Математическая информация</w:t>
            </w:r>
          </w:p>
        </w:tc>
      </w:tr>
      <w:tr>
        <w:trPr>
          <w:trHeight w:hRule="exact" w:val="476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66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Сбор данных об объекте по  образцу. Характеристики объекта, группы объектов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(количество, форма, размер); выбор предметов по образцу (по  заданным признакам).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09.03.2023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13.03.2023</w:t>
            </w:r>
          </w:p>
        </w:tc>
        <w:tc>
          <w:tcPr>
            <w:tcW w:type="dxa" w:w="199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Коллективное наблюдение: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распознавание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окружающем мире;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ситуаций;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которые целесообразно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сформулировать на языке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математики 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решить математическими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средствами;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числами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окружающем мире;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описание словами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наблюдаемых фактов;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закономерностей;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Ориентировка в книге;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странице учебника;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изученных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терминов для описания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положения;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задания и пр. на странице;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листе бумаги;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30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листа»;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5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644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66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Группировка объектов по  заданному признаку.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14.03.2023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15.03.2023</w:t>
            </w:r>
          </w:p>
        </w:tc>
        <w:tc>
          <w:tcPr>
            <w:tcW w:type="dxa" w:w="199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задание: составление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характеризующих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положение одного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предмета относительно;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другого. Моделирование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отношения («больше»;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«меньше»;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«равно»);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переместительное свойство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парах/группах: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поиск общих свойств групп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предметов;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(цвет;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величина;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количество;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назначение и др.). Таблица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 способ представления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полученной из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повседневной жизни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(расписания;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чеки;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меню и т.д.);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30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5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</w:t>
            </w:r>
          </w:p>
        </w:tc>
      </w:tr>
      <w:tr>
        <w:trPr>
          <w:trHeight w:hRule="exact" w:val="436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6.3.</w:t>
            </w:r>
          </w:p>
        </w:tc>
        <w:tc>
          <w:tcPr>
            <w:tcW w:type="dxa" w:w="66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Закономерность в ряду заданных объектов: её  обнаружение, продолжение ряда.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16.03.2023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20.03.2023</w:t>
            </w:r>
          </w:p>
        </w:tc>
        <w:tc>
          <w:tcPr>
            <w:tcW w:type="dxa" w:w="199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Ориентировка в книге;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странице учебника;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изученных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терминов для описания;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положениярисунка;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задания и пр. на странице;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листе бумаги;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 с наглядностью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рисунками;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содержащими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математическую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информацию.</w:t>
            </w:r>
          </w:p>
          <w:p>
            <w:pPr>
              <w:autoSpaceDN w:val="0"/>
              <w:autoSpaceDE w:val="0"/>
              <w:widowControl/>
              <w:spacing w:line="254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вопросов и ответов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рисунку (иллюстрации;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модели). Упорядочение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математических объектов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опорой 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рисунок;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сюжетную ситуацию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пр.;;</w:t>
            </w:r>
          </w:p>
        </w:tc>
        <w:tc>
          <w:tcPr>
            <w:tcW w:type="dxa" w:w="130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5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64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23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6.4.</w:t>
            </w:r>
          </w:p>
        </w:tc>
        <w:tc>
          <w:tcPr>
            <w:tcW w:type="dxa" w:w="66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Верные (истинные) и  неверные (ложные) предложения, составленные относительно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заданного набора математических объектов.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22.03.2023</w:t>
            </w:r>
          </w:p>
        </w:tc>
        <w:tc>
          <w:tcPr>
            <w:tcW w:type="dxa" w:w="199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парах/группах: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поиск общих свойств групп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предметов;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(цвет;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величина;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количество;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назначение и др.). Таблица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 способ представления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полученной из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повседневной жизни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(расписания;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чеки;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меню и т.д.);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30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5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</w:t>
            </w:r>
          </w:p>
        </w:tc>
      </w:tr>
      <w:tr>
        <w:trPr>
          <w:trHeight w:hRule="exact" w:val="532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6.5.</w:t>
            </w:r>
          </w:p>
        </w:tc>
        <w:tc>
          <w:tcPr>
            <w:tcW w:type="dxa" w:w="66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Чтение таблицы (содержащей не более четырёх данных); извлечение данного из  строки,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столбца; внесение одного-двух данных в таблицу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03.04.2023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04.04.2023</w:t>
            </w:r>
          </w:p>
        </w:tc>
        <w:tc>
          <w:tcPr>
            <w:tcW w:type="dxa" w:w="199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 с наглядностью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рисунками;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содержащими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математическую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информацию.</w:t>
            </w:r>
          </w:p>
          <w:p>
            <w:pPr>
              <w:autoSpaceDN w:val="0"/>
              <w:autoSpaceDE w:val="0"/>
              <w:widowControl/>
              <w:spacing w:line="25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вопросов и ответов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рисунку (иллюстрации;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модели). Упорядочение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математических объектов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опорой 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рисунок;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сюжетную ситуацию и пр.;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задание:;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предложений;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характеризующих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положение одного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предмета относительно;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другого. Моделирование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отношения («больше»;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«меньше»;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«равно»);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переместительное свойство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30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5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37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23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6.6.</w:t>
            </w:r>
          </w:p>
        </w:tc>
        <w:tc>
          <w:tcPr>
            <w:tcW w:type="dxa" w:w="66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06.04.2023</w:t>
            </w:r>
          </w:p>
        </w:tc>
        <w:tc>
          <w:tcPr>
            <w:tcW w:type="dxa" w:w="199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парах/группах: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поиск общих свойств групп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предметов;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(цвет;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величина;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количество;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назначение и др.). Таблица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 способ представления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полученной из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повседневной жизни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(расписания;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чеки;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меню и т.д.);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30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15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</w:t>
            </w:r>
          </w:p>
        </w:tc>
      </w:tr>
      <w:tr>
        <w:trPr>
          <w:trHeight w:hRule="exact" w:val="157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6.7.</w:t>
            </w:r>
          </w:p>
        </w:tc>
        <w:tc>
          <w:tcPr>
            <w:tcW w:type="dxa" w:w="66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Выполнение 1—3-шаговых инструкций, связанных с вычислениями, измерением длины,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построением геометрических фигур.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13.04.2023</w:t>
            </w:r>
          </w:p>
        </w:tc>
        <w:tc>
          <w:tcPr>
            <w:tcW w:type="dxa" w:w="199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 логической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конструкцией «Если …;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то …».Верно или неверно: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формулирование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30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5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</w:t>
            </w:r>
          </w:p>
        </w:tc>
      </w:tr>
      <w:tr>
        <w:trPr>
          <w:trHeight w:hRule="exact" w:val="350"/>
        </w:trPr>
        <w:tc>
          <w:tcPr>
            <w:tcW w:type="dxa" w:w="7060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791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7060"/>
            <w:gridSpan w:val="2"/>
            <w:tcBorders>
              <w:start w:sz="4.800000000000011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</w:t>
            </w:r>
          </w:p>
        </w:tc>
        <w:tc>
          <w:tcPr>
            <w:tcW w:type="dxa" w:w="7914"/>
            <w:gridSpan w:val="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7060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117</w:t>
            </w:r>
          </w:p>
        </w:tc>
        <w:tc>
          <w:tcPr>
            <w:tcW w:type="dxa" w:w="5668"/>
            <w:gridSpan w:val="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76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894"/>
            <w:vMerge w:val="restart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82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Счет предметов (с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количественных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порядковых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числительных).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894"/>
            <w:tcBorders>
              <w:start w:sz="4.800000000000011" w:val="single" w:color="#000000"/>
              <w:top w:sz="5.599999999999909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представления «вверху»,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«внизу», «справа»,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«слева». </w:t>
            </w:r>
          </w:p>
        </w:tc>
        <w:tc>
          <w:tcPr>
            <w:tcW w:type="dxa" w:w="732"/>
            <w:tcBorders>
              <w:start w:sz="4.0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представления «раньше»,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«позже», «сначала»,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«потом», «перед», «за»,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«между».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Сравнение групп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предметов. Отношения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«столько же», «больше»,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«меньше».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Сравнивание групп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предметов. «На сколько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больше? На сколько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меньше? меньше?».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83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4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Сравнивание групп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предметов. «На сколько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больше (меньше)?».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представления.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48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Закрепление знаний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теме «Сравнение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предметов и групп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предметов.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временные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представления».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Зачет;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902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Закрепление по теме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«Сравнение предметов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групп предметов.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временные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представления».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Проверочная работа. 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Проверочная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Понятия «много», «один».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Цифра 1. Письмо цифры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Числа 1 и 2. Письмо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цифры 2.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Число 3. Письмо цифры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3.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Числа 1, 2, 3. Знаки «+»,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«–», «=». «Прибавить»,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«вычесть», «получится». 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Числа 3, 4. Письмо цифры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4.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Понятия «длиннее»,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«короче», «одинаковые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длине».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Число 5. Письмо цифры 5. 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 числа 5 из двух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слагаемых.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 опрос;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894"/>
            <w:tcBorders>
              <w:start w:sz="4.800000000000011" w:val="single" w:color="#000000"/>
              <w:top w:sz="5.599999999999454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Точка. Кривая линия.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Прямая линия. Отрезок.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Луч.</w:t>
            </w:r>
          </w:p>
        </w:tc>
        <w:tc>
          <w:tcPr>
            <w:tcW w:type="dxa" w:w="732"/>
            <w:tcBorders>
              <w:start w:sz="4.0" w:val="single" w:color="#000000"/>
              <w:top w:sz="5.59999999999945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45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Ломаная линия. Звено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ломаной. Вершины.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1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Закрепление изученного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материала. Числа от 1 до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5: получение, сравнение,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запись, соотнесение числа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цифры.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808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Знаки: «&gt;» (больше), «&lt;»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(меньше), «=» (равно).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листа»;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Праверочная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Равенство. Неравенство.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Многоугольник.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894"/>
            <w:tcBorders>
              <w:start w:sz="4.800000000000011" w:val="single" w:color="#000000"/>
              <w:top w:sz="5.599999999999909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Числа 6, 7. Письмо цифры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732"/>
            <w:tcBorders>
              <w:start w:sz="4.0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Закрепление изученного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материала. Письмо цифры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Числа 8, 9. Письмо цифры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Закрепление изученного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материала. Письмо цифры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Число 10. Запись числа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Числа от 1 до 10.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Закрепление изученного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материала.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894"/>
            <w:tcBorders>
              <w:start w:sz="4.800000000000011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Сантиметр – единица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измерения длины.</w:t>
            </w:r>
          </w:p>
        </w:tc>
        <w:tc>
          <w:tcPr>
            <w:tcW w:type="dxa" w:w="732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Увеличить на ...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Уменьшить на ...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Проект;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Число 0.Учебник,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Закрепление изученного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материала. Сложение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нулём. Вычитание нуля.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064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Закрепление знаний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теме «Числа от 1 до 10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число 0».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листа»;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Диктант;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Закрепление изученного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материала. Проверка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знаний учащихся.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 над ошибками.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Итоговый контроль.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2894"/>
            <w:tcBorders>
              <w:start w:sz="4.800000000000011" w:val="single" w:color="#000000"/>
              <w:top w:sz="5.599999999999909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 над ошибками.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Итоговый контроль.</w:t>
            </w:r>
          </w:p>
        </w:tc>
        <w:tc>
          <w:tcPr>
            <w:tcW w:type="dxa" w:w="732"/>
            <w:tcBorders>
              <w:start w:sz="4.0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Прибавить и вычесть 1.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Знаки «+», «–», «=».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 над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ошибками;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Прибавить и вычесть 1. 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Прибавить и вычесть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число 2.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Слагаемые. Сумма. 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Задача (условие, вопрос).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Сопоставление задач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сложение и вычитание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одному рисунку.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Прибавить и вычесть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число 2. Составление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заучивание таблиц.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Присчитывание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отсчитывание по 2.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24.11.2022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100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Задачи на увеличение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(уменьшение) числа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несколько единиц (с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одним множеством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предметов).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Закрепление изученного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материала. Проверка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знаний.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82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Прибавить и вычесть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число 3. Приёмы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вычислений. 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Закрепление  изученного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материала. Решение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текстовых задач.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Закрепление по теме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«Прибавить и вычесть 3».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Решение текстовых задач.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Прибавить и вычесть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число 3. Составление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заучивание таблицы.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Сложение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соответствующие случаи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состава чисел.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задач. 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листа»;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Праверочная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Закрепление изученного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материала по теме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«Прибавить и вычесть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число 3».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Закрепление изученного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материала.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Зачет;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2894"/>
            <w:tcBorders>
              <w:start w:sz="4.800000000000011" w:val="single" w:color="#000000"/>
              <w:top w:sz="4.0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Закрепление изученного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материала. Проверка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знаний</w:t>
            </w:r>
          </w:p>
        </w:tc>
        <w:tc>
          <w:tcPr>
            <w:tcW w:type="dxa" w:w="732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 над ошибками.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Обобщение. 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Закрепление изученного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материала. Прибавить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вычесть 1, 2, 3.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19.12.2022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Задачи на увеличение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числа на несколько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единиц (с двумя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множествами предметов).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7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Задачи на уменьшение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числа на несколько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единиц. 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Прибавить и вычесть 4.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Приёмы вычислений. 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386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 над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ошибками;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Закрепление;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Закрепление изученного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материала. 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Проверочная;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Задачи на разностное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сравнение чисел. 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задач. 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Прибавить и вычесть 4.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Сопоставление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заучивание таблицы.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Решение задач.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Закрепление пройденного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материала.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Перестановка слагаемых.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Перестановка слагаемых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её применение для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случаев  прибавления 5, 6,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7, 8, 9.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Диктант;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Составление таблицы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вычитания и сложения 5,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6, 7, 8, 9.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69.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Закрепление пройденного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материала. Состав чисел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пределах 10.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23.01.2023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100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70.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 числа 10. Решение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задач.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71.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 изученного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материала. Проверка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знаний. 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72.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Связь между суммой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слагаемыми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16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73.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Связь между суммой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слагаемыми.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74.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задач. 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75.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Уменьшаемое,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вычитаемое, разность. 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76.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из чисел 6, 7.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 чисел 6, 7.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77.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из чисел 6, 7.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Связь сложения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вычитания.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78.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из чисел 8, 9. 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79.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из чисел 8, 9.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задач. 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из числа 10.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81.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Закрепление изученного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материала. 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82.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Килограмм.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83.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Литр.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84.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теме «Сложение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чисел первого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десятка».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85.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Название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последовательность чисел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 10 до 20.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86.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Название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последовательность чисел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 10 до 20.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Зачет;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87.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Образование чисел 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одного десятка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нескольких единиц.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88.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Дециметр.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6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89.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Образование чисел 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одного десятка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нескольких единиц.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90.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Чтение и запись чисел.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91.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Случаи сложения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вычитания, основанные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 знании нумерации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чисел.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92.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Подготовка к изучению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таблицы сложения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пределах 20.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93.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Закрепление изученного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материала по теме «Числа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 1 до 20».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 над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ошибками;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94.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Контрольная работа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95.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 над ошибками.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96.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Повторение. Подготовка 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введению задач в два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97.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Решение задач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98.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Ознакомление с задачей 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два действия.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99.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задач в два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29.03.2023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Проверочная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100. 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100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Контрольная  работа по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теме «Числа от 11 до 20»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30.03.2023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156" w:right="576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Работа над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ошибками;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101.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Общий приём сложения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однозначных чисел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переходом через десяток.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Сложение вида � + 2, � +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3. 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103. 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103. Сложение вида � + 4.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05.04.2023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104.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104. Сложение вида � + 5.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96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105. 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105. Сложение вида � + 6. 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106. 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106. Сложение вида � + 7. 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107. 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Сложение вида � + 8, � +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9. 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108. 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108. Таблица сложения. 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Проверочная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109. 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Решение текстовых задач,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числовых выражений. 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110. </w:t>
            </w:r>
          </w:p>
        </w:tc>
        <w:tc>
          <w:tcPr>
            <w:tcW w:type="dxa" w:w="2894"/>
            <w:tcBorders>
              <w:start w:sz="4.800000000000011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100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Закрепление изученного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материала. </w:t>
            </w:r>
          </w:p>
        </w:tc>
        <w:tc>
          <w:tcPr>
            <w:tcW w:type="dxa" w:w="732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111.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111. Проверка знаний.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112.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112. Приёмы вычитания с </w:t>
            </w:r>
            <w:r>
              <w:br/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переходом через десяток. 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113.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вида 11 – �. 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114.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вида  12 – �.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115.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вида 13 – �. 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116.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 вида 14 – �.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117.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 вида 15 – �.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118.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Вычитание вида 16 – �.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119.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вида 17 – �,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18 – �.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120.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Закрепление знаний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теме «Табличное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сложение и вычитание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чисел».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121.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теме «Табличное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сложение и вычитание».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 над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ошибками;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84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122. 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288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Работа над ошибками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контрольной работе. 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123. 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Закрепление изученного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материала. 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124. 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Закрепление изученного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материала. 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125. 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156" w:right="288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Закрепление изученного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материала по теме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«Сложение и вычитание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 10».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Проверочна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126. 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156" w:right="288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Закрепление изученного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материала по теме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«Сложение и вычитание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 10». 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 над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ошибками;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127. 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156" w:right="288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Закрепление изученного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материала по теме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«Сложение и вычитание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 20». 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128. 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156" w:right="288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Закрепление изученного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материала по теме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«Сложение и вычитание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 20». 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129. </w:t>
            </w:r>
          </w:p>
        </w:tc>
        <w:tc>
          <w:tcPr>
            <w:tcW w:type="dxa" w:w="289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Закрепление материала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 теме «Решение задач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два действия». 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130.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130. Контрольная работа.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131. </w:t>
            </w:r>
          </w:p>
        </w:tc>
        <w:tc>
          <w:tcPr>
            <w:tcW w:type="dxa" w:w="2894"/>
            <w:tcBorders>
              <w:start w:sz="4.800000000000011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Работа над ошибками. </w:t>
            </w:r>
          </w:p>
        </w:tc>
        <w:tc>
          <w:tcPr>
            <w:tcW w:type="dxa" w:w="732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132.</w:t>
            </w:r>
          </w:p>
        </w:tc>
        <w:tc>
          <w:tcPr>
            <w:tcW w:type="dxa" w:w="289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Закрепление. Сложение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в пределах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второго десятка.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3470"/>
            <w:gridSpan w:val="2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ЧАСОВ ПО ПРОГРАММЕ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4730"/>
            <w:gridSpan w:val="3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131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86" w:lineRule="auto" w:before="166" w:after="0"/>
        <w:ind w:left="0" w:right="720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Математика (в 2 частях);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 класс /Моро М.И.;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Волкова С.И.;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Степанова С.В.;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Акционерное общество;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«Издательство 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62" w:lineRule="auto" w:before="166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Методические рекомендации с поурочными разработками по "Математике" 1 класс УМК "Школа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России"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408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ЛАБОРАТОРНЫХ И ПРАКТИЧЕСКИХ РАБОТ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10282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0084" w:space="0"/>
        <w:col w:w="10444" w:space="0"/>
        <w:col w:w="10332" w:space="0"/>
        <w:col w:w="10584" w:space="0"/>
        <w:col w:w="10268" w:space="0"/>
        <w:col w:w="10584" w:space="0"/>
        <w:col w:w="10406" w:space="0"/>
        <w:col w:w="10600" w:space="0"/>
        <w:col w:w="10282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