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5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Иркутской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9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МО " Боханский район"</w:t>
      </w:r>
    </w:p>
    <w:p>
      <w:pPr>
        <w:autoSpaceDN w:val="0"/>
        <w:autoSpaceDE w:val="0"/>
        <w:widowControl/>
        <w:spacing w:line="230" w:lineRule="auto" w:before="670" w:after="1376"/>
        <w:ind w:left="0" w:right="33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"Ново-Идинская СОШ"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274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ШМО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школы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362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______________Жаргалова Ж.Ж.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______________Иванов Б.Р.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______________Урбанова С.Е.</w:t>
            </w:r>
          </w:p>
        </w:tc>
      </w:tr>
      <w:tr>
        <w:trPr>
          <w:trHeight w:hRule="exact" w:val="42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№1</w:t>
            </w:r>
          </w:p>
        </w:tc>
      </w:tr>
      <w:tr>
        <w:trPr>
          <w:trHeight w:hRule="exact" w:val="38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"___" ___________  2022 г.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4650978)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77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«Литературное чтение»</w:t>
      </w:r>
    </w:p>
    <w:p>
      <w:pPr>
        <w:autoSpaceDN w:val="0"/>
        <w:autoSpaceDE w:val="0"/>
        <w:widowControl/>
        <w:spacing w:line="230" w:lineRule="auto" w:before="670" w:after="0"/>
        <w:ind w:left="0" w:right="267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Кутнева Дарья Сергеевна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д. Гречёхон 2021</w:t>
      </w:r>
    </w:p>
    <w:p>
      <w:pPr>
        <w:sectPr>
          <w:pgSz w:w="11900" w:h="16840"/>
          <w:pgMar w:top="298" w:right="880" w:bottom="296" w:left="738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«Литературное чтение» для обучающихся 1 класса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Федерального государственного образовательного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достижением предметных результатов, становление базового умения, необходимого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успешного изучения других предметов и дальнейшего обучения, читательской грамотности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закладывает основы интеллектуального, речевого, эмоционального, духовно-нравственного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школьников. Курс «Литературное чтение» призван ввести ребёнка в мир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обеспечить формирование навыков смыслового чтения, способов и приёмов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различными видами текстов и книгой, знакомство с детской литературой и с учётом этого направлен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общее и литературное развитие младшего школьника, реализацию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обучающегося, а также на обеспечение преемственности в изучении систематического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«Литературное чтение» раскрывает следующие направления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 младшего школьника: речевая и читательская деятельности, круг чтения,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творческая деятельность.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основу отбора произведений положены общедидактические принципы обучения: 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возрастным  возможностям и особенностям восприятия младшим школьником фольклорных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 литературных текстов; представленность в произведениях нравственно-эстетических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эмоционально-эстетическое развитие обучающегося, на совершенствование его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способностей. При отборе произведений для слушания и чтения учитывались преемственные связи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дошкольным опытом знакомства с произведениями фольклора, художественными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детской литературы, а также перспективы изучения предмета «Литература» в основной школе.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принципом отбора содержания предмета «Литературное чтение» является представленность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 грамотности  младшего  школьника, а также возможность достижения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способности обучающегося воспринимать различные учебные тексты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предметов учебного плана начальной школы.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«Литературное чтение» преемственен по отношению к предмету «Литература»,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изучается в основной школе.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 программы  по  предмету  «Литературное  чтение» в 1 классе начинается вводным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интегрированным курсом «Обучение грамоте» (180 ч.: 100 ч. предмета «Русский язык» и 80 ч.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«Литературное чтение»). После периода обучения грамоте начинается раздельное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предметов «Русский язык» и «Литературное чтение», на курс «Литературное чтение»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отводится не менее 10 учебных недель, суммарно 132 часа</w:t>
      </w:r>
    </w:p>
    <w:p>
      <w:pPr>
        <w:sectPr>
          <w:pgSz w:w="11900" w:h="16840"/>
          <w:pgMar w:top="298" w:right="650" w:bottom="504" w:left="666" w:header="720" w:footer="720" w:gutter="0"/>
          <w:cols w:space="720" w:num="1" w:equalWidth="0"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"ЛИТЕРАТУРНОЕ ЧТЕНИЕ"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Приоритетная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литературному чтению — становление грамотного читателя,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мотивированного к использованию читательской деятельности как средства самообразования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 откликающегося на прослушанное или прочитанное произведение. Приобретённые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младшими школьниками знания, полученный опыт решения учебных задач, а также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Достижение заявленной цели определяется особенностями курса литературного чтения 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решением следующих задач:</w:t>
      </w:r>
    </w:p>
    <w:p>
      <w:pPr>
        <w:autoSpaceDN w:val="0"/>
        <w:autoSpaceDE w:val="0"/>
        <w:widowControl/>
        <w:spacing w:line="262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младших школьников положительной мотивации к систематическому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чтению и слушанию художественной литературы и произведений устного народного творчества;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значимости художественной литературы и произведений устного народного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для всестороннего развития личности человека;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первоначальное представление о многообразии жанров художественных произведений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устного народного творчества;</w:t>
      </w:r>
    </w:p>
    <w:p>
      <w:pPr>
        <w:autoSpaceDN w:val="0"/>
        <w:autoSpaceDE w:val="0"/>
        <w:widowControl/>
        <w:spacing w:line="28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стихотворная речь; жанровое разнообразие произведений (общее представление о жанрах);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народное творчество, малые жанры фольклора (считалки, пословицы, поговорки, загадки,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сказка); басня (мораль, идея, персонажи); литературная сказка, рассказ; автор;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литературный герой; образ; характер; тема; идея; заголовок и содержание; композиция; сюжет;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эпизод, смысловые части; стихотворение (ритм, рифма); средства художественной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 (сравнение, эпитет, олицетворение);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техникой смыслового чтения вслух (правильным плавным чтением, позволяющим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прочитанного, адекватно воспринимать чтение слушателями).</w:t>
      </w:r>
    </w:p>
    <w:p>
      <w:pPr>
        <w:sectPr>
          <w:pgSz w:w="11900" w:h="16840"/>
          <w:pgMar w:top="298" w:right="794" w:bottom="1440" w:left="666" w:header="720" w:footer="720" w:gutter="0"/>
          <w:cols w:space="720" w:num="1" w:equalWidth="0"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86" w:lineRule="auto" w:before="34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Сказка фольклорная (народная) и литературная (авторская).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текста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и устного народного творчества (не менее четырёх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и литературная (авторская) сказка: сходство и различия. Реальность и волшебство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сказке. Событийная сторона сказок: последовательность событий в фольклорной (народной)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(авторской) сказке. Отражение сюжета в иллюстрациях. Герои сказочных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произведений. Нравственные ценности и идеи, традиции, быт, культура в русских народных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(авторских) сказках, поступки, отражающие нравственные качества (отношение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людям, предметам).</w:t>
      </w:r>
    </w:p>
    <w:p>
      <w:pPr>
        <w:autoSpaceDN w:val="0"/>
        <w:autoSpaceDE w:val="0"/>
        <w:widowControl/>
        <w:spacing w:line="276" w:lineRule="auto" w:before="19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детях и для детей.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Понятие «тема произведения» (общее представление): чему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посвящено, о чём рассказывает. Главная мысль произведения: его основная идея (чему учит? какие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 воспитывает?).  Произведения одной темы, но разных жанров: рассказ, стихотворение,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сказка (общее представление  на   примере   не   менее   шести   произведений К. Д. Ушинского, Л. Н.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Толстого, В. Г. Сутеева, Е. А. Пермяка, В. А. Осеевой, А. Л. Барто,  Ю. И. Ермолаева,  Р. С. Сефа, С.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В. Михалкова, В. Д. Берестова, В. Ю. Драгунского и др.). Характеристика героя произведения, общая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оценка поступков. Понимание заголовка произведения, его соотношения с содержанием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идеей. Осознание нравственно-этических понятий: друг, дружба, забота, труд, взаимопомощь.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Произведения о родной природе.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и самостоятельное чтение поэтических произведений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(на примере трёх-четырёх    доступных    произведений    А. С. Пушкина, Ф. И. Тютчева, 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К. Толстого, С. А. Есенина, А. Н. Плещеева, Е. А. Баратынского, И. С. Никитина, Е. Ф. Трутневой, А.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Л. Барто, С. Я. Маршака и др.). Тема поэтических произведений: звуки и краски природы, времена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года, человек и природа; Родина, природа родного края. Особенности стихотворной речи, сравнение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прозаической: рифма, ритм (практическое ознакомление). Настроение, которое рождает поэтическое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произведение. Отражение нравственной идеи в произведении: любовь к Родине, природе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края. Иллюстрация к произведению как отражение эмоционального отклика на произведение.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Выразительное чтение поэзии. Роль интонации при выразительном чтении. Интонационный рисунок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выразительного чтения: ритм, темп, сила голоса.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Устное народное творчество — малые фольклорные жанры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шести произведений).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малых жанров устного народного творчества: потешка, загадка, пословица,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назначение (веселить, потешать, играть, поучать). Особенности разных малых фольклорных жанров.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Потешка — игровой народный фольклор. Загадки — средство воспитания живости ума,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сообразительности. Пословицы — проявление народной мудрости, средство воспитания понимания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правил.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братьях наших меньших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(трёх-четырёх авторов по выбору). Животные — герои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произведений. Цель и назначение произведений о взаимоотношениях человека и животных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добрых чувств и бережного отношения к животным. Виды текстов: художественный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научно-познавательный, их сравнение. Характеристика героя: описание его внешности, поступки,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речь, взаимоотношения с другими героями произведения. Авторское отношение к герою. Осознание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нравственно-этических понятий: любовь и забота о животных.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Произведения о маме.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Восприятие и самостоятельное чтение разножанровых произведений о маме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(не менее одного автора по выбору, на примере доступных произведений Е. А. Благининой, А. Л.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Барто, Н. Н. Бромлей, А. В. Митяева, В. Д. Берестова, Э. Э. Мошковской, Г. П. Виеру, Р. С. Сефа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др.). Осознание нравственно-этических понятий: чувство любви как привязанность одного человека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другому (матери к ребёнку, детей к матери, близким), проявление любви и заботы о родных людях.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0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автора произведения замечать чудесное в каждом жизненном проявлении, необычное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обыкновенных явлениях окружающего мира. Сочетание в произведении реалистических событий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необычными, сказочными, фантастическими.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Библиографическая культура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(работа с детской книгой). Представление о том, что книга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 необходимых знаний. Обложка, оглавление, иллюстрации — элементы ориентировки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книге. Умение использовать тематический каталог при выборе книг в библиотеке.</w:t>
      </w:r>
    </w:p>
    <w:p>
      <w:pPr>
        <w:sectPr>
          <w:pgSz w:w="11900" w:h="16840"/>
          <w:pgMar w:top="340" w:right="836" w:bottom="1440" w:left="666" w:header="720" w:footer="720" w:gutter="0"/>
          <w:cols w:space="720" w:num="1" w:equalWidth="0"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литературного чтения в 1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единства учебной и воспитательной деятельности, обеспечивающей позитивную динамику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личности младшего школьника, ориентированную на процессы самопознания, саморазвития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самовоспитания. Личностные результаты освоения программы предмета «Литературное чтение»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отражают освоение младшими школьниками социально значимых норм и отношений,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позитивного отношения обучающихся к общественным, традиционным, социокультурным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 ценностям, приобретение опыта применения сформированных представлений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отношений на практике.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Гражданско-патриотическое воспитание: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России, малой родине,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 к изучению родного языка, истории и культуре Российской Федерации,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естественной связи прошлого и настоящего в культуре общества;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сопричастности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прошлому, настоящему и будущему своей страны и родного края,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культуре своего и других народов в процессе восприятия и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выдающихся представителей русской литературы и творчества народов России;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нравственно-этических нормах поведения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межличностных отношений.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опыта человеческих взаимоотношений, признаки индивидуальности каждого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проявление сопереживания, уважения, любви, доброжелательности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моральных качеств к родным, близким и чужим людям, независимо от их национальности,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социального статуса, вероисповедания;</w:t>
      </w:r>
    </w:p>
    <w:p>
      <w:pPr>
        <w:autoSpaceDN w:val="0"/>
        <w:autoSpaceDE w:val="0"/>
        <w:widowControl/>
        <w:spacing w:line="262" w:lineRule="auto" w:before="24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этических понятий, оценка поведения и поступков персонажей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в ситуации нравственного выбора;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выражение своего видения мира, индивидуальной позиции посредством накопления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систематизации литературных впечатлений, разнообразных по эмоциональной окраске;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другим людям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уважительного отношения и интереса к художественной культуре, к различным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видам искусства, восприимчивость к разным видам искусства,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народов, готовность выражать своё отношение в разных видах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>
      <w:pPr>
        <w:sectPr>
          <w:pgSz w:w="11900" w:h="16840"/>
          <w:pgMar w:top="298" w:right="650" w:bottom="440" w:left="666" w:header="720" w:footer="720" w:gutter="0"/>
          <w:cols w:space="720" w:num="1" w:equalWidth="0"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фольклора и художественной литературы;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образного языка художественных произведений, выразительных средств,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создающих художественный образ.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 здорового  и  безопасного  (для 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 (в том числе информационной);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бережное отношение к физическому и психическому здоровью.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Трудовое воспитание: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труда в жизни человека и общества, ответственное потребление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результатам труда, навыки участия в различных видах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Экологическое воспитание: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бережное отношение к природе, осознание проблем взаимоотношений человека и животных,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отражённых в литературных 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важности слова как средства создания словесно-художественного образа,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 мыслей, чувств, идей автора;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развитие познавательного интереса, активности, инициативности, любознательности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самостоятельности в познании произведений фольклора и художественной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писателей.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«Литературное чтение» в начальной школе у обучающихся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сформированы 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произведения по теме, главной мысли (морали), жанру, соотносить произведение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автора, устанавливать основания для сравнения произведений, устанавливать аналогии;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объединять произведения по жанру, авторской принадлежности;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произведения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темам, жанрам и видам;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>
      <w:pPr>
        <w:sectPr>
          <w:pgSz w:w="11900" w:h="16840"/>
          <w:pgMar w:top="286" w:right="720" w:bottom="296" w:left="666" w:header="720" w:footer="720" w:gutter="0"/>
          <w:cols w:space="720" w:num="1" w:equalWidth="0"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420" w:val="left"/>
        </w:tabs>
        <w:autoSpaceDE w:val="0"/>
        <w:widowControl/>
        <w:spacing w:line="341" w:lineRule="auto" w:before="0" w:after="0"/>
        <w:ind w:left="18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критериев);</w:t>
      </w:r>
    </w:p>
    <w:p>
      <w:pPr>
        <w:autoSpaceDN w:val="0"/>
        <w:tabs>
          <w:tab w:pos="420" w:val="left"/>
        </w:tabs>
        <w:autoSpaceDE w:val="0"/>
        <w:widowControl/>
        <w:spacing w:line="341" w:lineRule="auto" w:before="238" w:after="0"/>
        <w:ind w:left="18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создавать схемы, таблицы для представления информации.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50" w:lineRule="auto" w:before="178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>
      <w:pPr>
        <w:sectPr>
          <w:pgSz w:w="11900" w:h="16840"/>
          <w:pgMar w:top="310" w:right="766" w:bottom="392" w:left="666" w:header="720" w:footer="720" w:gutter="0"/>
          <w:cols w:space="720" w:num="1" w:equalWidth="0"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планировать действия по решению учебной задачи для получения результата;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причины успеха/неудач учебной 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корректировать свои учебные действия для преодоления ошибок.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22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формата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планирования, распределения промежуточных шагов и сроков;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готовность руководить, выполнять поручения, подчиняться;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программы начального общего образования по учебному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«Литературное чтение» отражают специфику содержания предметной области,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ориентированы на применение знаний, умений и навыков обучающимися в различных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жизненных условиях и представлены по годам обучения.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в первом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78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ценность чтения для решения учебных задач и применения в различных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ситуациях: отвечать на вопрос о важности чтения для личного развития, находить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произведениях отражение нравственных ценностей, традиций, быта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народов;</w:t>
      </w:r>
    </w:p>
    <w:p>
      <w:pPr>
        <w:autoSpaceDN w:val="0"/>
        <w:autoSpaceDE w:val="0"/>
        <w:widowControl/>
        <w:spacing w:line="276" w:lineRule="auto" w:before="23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техникой слогового плавного чтения с переходом на чтение целыми словами, читать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вслух целыми словами без пропусков и перестановок букв и слогов доступные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восприятия и небольшие по объёму произведения в темпе не менее 30 слов в минуту (без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отметочного оценивания);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наизусть с соблюдением орфоэпических и пунктуационных норм не менее 2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стихотворений о Родине, о детях, о семье, о родной природе в разные времена года;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прозаическую (нестихотворную) и стихотворную речь;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отдельные жанры фольклора (устного народного творчества)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(загадки, пословицы, потешки, сказки (фольклорные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литературные), рассказы, стихотворения);</w:t>
      </w:r>
    </w:p>
    <w:p>
      <w:pPr>
        <w:sectPr>
          <w:pgSz w:w="11900" w:h="16840"/>
          <w:pgMar w:top="298" w:right="740" w:bottom="492" w:left="666" w:header="720" w:footer="720" w:gutter="0"/>
          <w:cols w:space="720" w:num="1" w:equalWidth="0"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содержание прослушанного/прочитанного произведения: отвечать на вопросы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фактическому содержанию произведения;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элементарными умениями анализа текста прослушанного/прочитанного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произведения: определять последовательность событий в произведении,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(положительные или отрицательные) героя, объяснять значение незнакомого слова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словаря;</w:t>
      </w:r>
    </w:p>
    <w:p>
      <w:pPr>
        <w:autoSpaceDN w:val="0"/>
        <w:autoSpaceDE w:val="0"/>
        <w:widowControl/>
        <w:spacing w:line="276" w:lineRule="auto" w:before="190" w:after="0"/>
        <w:ind w:left="0" w:right="20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обсуждении прослушанного/прочитанного произведения: отвечать на вопросы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впечатлении от произведения, использовать в беседе изученные литературные понятия (автор,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герой, тема, идея, заголовок, содержание произведения), подтверждать свой ответ примерами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пересказывать (устно) содержание произведения с соблюдением последовательности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событий, с опорой на предложенные ключевые слова, вопросы, рисунки, предложенный план;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читать по ролям с соблюдением норм произношения, расстановки ударения;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высказывания по содержанию  произведения (не менее 3 предложений)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заданному алгоритму;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сочинять небольшие  тексты  по  предложенному  началу и др. (не менее 3 предложений);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книге/учебнике по обложке, оглавлению, иллюстрациям;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книги для самостоятельного чтения по совету взрослого и с учётом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рекомендательного списка, рассказывать о прочитанной книге по 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обращаться к справочной литературе для получения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задачей.</w:t>
      </w:r>
    </w:p>
    <w:p>
      <w:pPr>
        <w:sectPr>
          <w:pgSz w:w="11900" w:h="16840"/>
          <w:pgMar w:top="328" w:right="868" w:bottom="1440" w:left="1086" w:header="720" w:footer="720" w:gutter="0"/>
          <w:cols w:space="720" w:num="1" w:equalWidth="0"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242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88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83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43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ОБУЧЕНИЕ ГРАМОТЕ</w:t>
            </w:r>
          </w:p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Понимание текста при его прослушивании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 самостоятельном чтении вслух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87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понимание текста при его прослушивании;;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http://www.jokeclub.ru/</w:t>
            </w:r>
          </w:p>
        </w:tc>
      </w:tr>
      <w:tr>
        <w:trPr>
          <w:trHeight w:hRule="exact" w:val="348"/>
        </w:trPr>
        <w:tc>
          <w:tcPr>
            <w:tcW w:type="dxa" w:w="37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2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Слово и предложение</w:t>
            </w:r>
          </w:p>
        </w:tc>
      </w:tr>
      <w:tr>
        <w:trPr>
          <w:trHeight w:hRule="exact" w:val="303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предложения. 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предложением: выделение слов, изменение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порядка, распространение предложения.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15.09.2022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придумывание предложения с заданным словом;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«Снежный ком»: распространение предложений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добавлением слова по цепочке;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«Живые слова» (дети играют роль слов в предложении;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идёт перестановка слов в предложении;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прочтение получившегося);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предложения: определение количества слов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 и обозначение каждого слова полоской;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 определение количества слов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обозначение слов полосками;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моделью предложения: изменение предложения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соответствии с изменением модели;;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http://eor.edu.ru/</w:t>
            </w:r>
          </w:p>
        </w:tc>
      </w:tr>
      <w:tr>
        <w:trPr>
          <w:trHeight w:hRule="exact" w:val="14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слова и обозначаемого 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предмета. Восприятие слова как объекта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изучения, материала для анализа.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«Что можно сделать с предметом;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 что можно сделать со словом;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называющим этот предмет?»;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участие в диалоге помогает;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первоклассникам начать различать слово и обозначаемый 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предмет;;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http://www.kostyor.ru/archives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http://murzilka.km.ru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Наблюдение над значением слова.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Активизация и расширение словарного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запаса. Включение слов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предложение.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28.09.2022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придумывание предложения с заданным словом;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«Снежный ком»: распространение предложений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добавлением слова по цепочке;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«Живые слова» (дети играют роль слов в предложении;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идёт перестановка слов в предложении;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прочтение получившегося);;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http://barsuk.lenin.ru</w:t>
            </w:r>
          </w:p>
        </w:tc>
      </w:tr>
      <w:tr>
        <w:trPr>
          <w:trHeight w:hRule="exact" w:val="128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Осознание единства звукового состава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его значения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«Что можно сделать с предметом;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 что можно сделать со словом;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называющим этот предмет?»;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участие в диалоге помогает;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первоклассникам начать различать слово и обозначаемый 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предмет;;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76" w:left="666" w:header="720" w:footer="720" w:gutter="0"/>
          <w:cols w:space="720" w:num="1" w:equalWidth="0"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710"/>
            <w:gridSpan w:val="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264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Чтение. Графика.</w:t>
            </w:r>
          </w:p>
        </w:tc>
      </w:tr>
      <w:tr>
        <w:trPr>
          <w:trHeight w:hRule="exact" w:val="301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Формирование навыка слогового чтения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(ориентация на букву, обозначающую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гласный звук).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10.10.2022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пособием «Окошечки»: отработка умения читать слоги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изменением буквы гласного;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прочитанного слога с картинкой;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названии которой есть этот слог;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прочитанных слов с картинками;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которых;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изображены соответствующие предметы;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соединение начала и конца предложения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нескольких;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предложенных вариантов;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«Заверши предложение»;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отрабатывается умение завершать прочитанные незаконченные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предло​ жения с опорой на общий смысл;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https://www.uchportal.ru/load/47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http://internet.chgk.info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Плавное слоговое чтение и чтение целыми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словами со скоростью, соответствующей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индивидуальному темпу.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17.10.2022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пособием «Окошечки»: отработка умения читать слоги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изменением буквы гласного;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прочитанного слога с картинкой;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названии которой есть этот слог;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прочитанных слов с картинками;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которых;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изображены соответствующие предметы;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соединение начала и конца предложения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нескольких;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предложенных вариантов;;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http://internet.chgk.info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Осознанное чтение слов, словосочетаний,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предложений. Чтение с интонациями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паузами в соответствии со знаками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препинания.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24.10.2022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парах: тренировка в выразительном чтении;;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Развитие осознанности и выразительности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чтения на материале небольших текстов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07.11.2022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важности двух видов чтения: орфографического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орфоэпического;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целях этих двух видов чтения;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овладение орфоэпическим чтением;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парах: тренировка в выразительном чтении;;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орфоэпическим чтением (при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переходе к чтению целыми словами).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14.11.2022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важности двух видов чтения: орфографического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орфоэпического;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целях этих двух видов чтения;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овладение орфоэпическим чтением;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в парах: тренировка в выразительном чтении;;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  <w:tr>
        <w:trPr>
          <w:trHeight w:hRule="exact" w:val="148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5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Орфографическое чтение (проговаривание)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средство самоконтроля при письме под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диктовку и при списывании.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пособием «Окошечки»: отработка умения читать слоги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изменением буквы гласного;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прочитанного слога с картинкой;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названии которой есть этот слог;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прочитанных слов с картинками;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которых;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изображены соответствующие предметы;;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http://www.nachalka.com/biblioteka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36" w:left="666" w:header="720" w:footer="720" w:gutter="0"/>
          <w:cols w:space="720" w:num="1" w:equalWidth="0"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 и буква. Буква как знак звука.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Различение звука и буквы.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«Найди нужную букву» (отрабатывается умение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соотносить звук и соответствующую ему букву);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обозначающих гласные звуки в открытом слоге: буквы гласных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показатель твёрдости — мягкости;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предшествующих согласных звуков;;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https://www.uchportal.ru/load/47-2-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</w:tr>
      <w:tr>
        <w:trPr>
          <w:trHeight w:hRule="exact" w:val="367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Буквы, обозначающие гласные звуки. Буквы,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обозначающие согласные звуки.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14.12.2022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дифференцировать буквы;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обозначающие близкие по акустико-артикуляционным признакам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согласные звуки ([с] — [з];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[ш] — [ж];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[с] — [ш];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[з]— [ж];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[р] — [л];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[ц] — [ч’]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буквы;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имеющие оптическое и кинетическое сходство ( о — 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— 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 — 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 — 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 — ж;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 — 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— д и т. д.);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группировка слов в зависимости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способа обозначения звука [й’];;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https://www.uchportal.ru/load/47-2-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Овладение слоговым принципом русской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графики.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26.12.2022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«Найди нужную букву» (отрабатывается умение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соотносить звук и соответствующую ему букву);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объяснение функции букв;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обозначающих гласные звуки в открытом слоге: буквы гласных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показатель твёрдости — мягкости;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предшествующих согласных звуков;;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https://www.uchportal.ru/load/47-2-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Буквы гласных как показатель твёрдости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мягкости согласных звуков.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12.01.2023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Игровое упражнение «Повтори фрагмент алфавита»; Игра-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соревнование «Повтори алфавит»;;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http://internet.chgk.info/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букв, обозначающих гласный звук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открытом слоге: обозначение гласного звука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указание на твёрдость или мягкость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предшествующего согласного.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23.01.2023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группировка слов в зависимости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способа обозначения звука [й’];;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http://internet.chgk.info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3.12.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Функции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е, ё, ю, 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09.02.2023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выполнение упражнения «Запиши слова по алфавиту»;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нахождение ошибок в упорядочивании слов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алфавиту;;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http://internet.chgk.info/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3.13.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Мягкий знак как показатель мягкости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предшест​вующего согласного звука в конце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слова. Разные способы обозначения буквами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звука [й’].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«Зачем нам нужны буквы ь и ъ?»;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объяснение в ходе диалога функции букв ь и ъ;;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http://windows.edu/ru</w:t>
            </w:r>
          </w:p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3.14.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Функция букв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ь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ъ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01.03.2023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29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«Зачем нам нужны буквы ь и ъ?»;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объяснение в ходе диалога функции букв ь и ъ;;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8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3.15.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русским алфавитом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последовательностью букв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07.03.2023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об истории русского алфавита;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значении алфавита для систематизации 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важности знания последовательности букв в русском алфавите;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«Повтори фрагмент алфавита»;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Игра-соревнование «Повтори алфавит»;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Совместное выполнение упражнения «Запиши слова по алфавиту»;;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http://www.school.edu.ru/</w:t>
            </w:r>
          </w:p>
        </w:tc>
      </w:tr>
      <w:tr>
        <w:trPr>
          <w:trHeight w:hRule="exact" w:val="350"/>
        </w:trPr>
        <w:tc>
          <w:tcPr>
            <w:tcW w:type="dxa" w:w="37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112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СИСТЕМАТИЧЕСКИЙ КУРС</w:t>
            </w:r>
          </w:p>
        </w:tc>
      </w:tr>
      <w:tr>
        <w:trPr>
          <w:trHeight w:hRule="exact" w:val="397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 народная (фольклорная)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литературная (авторская)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чтения учителем фольклорных произведений (на примере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русских народных сказок: «Кот;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петух и лиса»;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«Кот и лиса»;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«Жихарка»;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«Лисичка-сестричка и волк» и литературных (авторских): К. И.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Чуковский «Путаница»;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«Айболит»;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«Муха-Цокотуха»;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Я Маршак «Тихая сказка»;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В. Г. Сутеев«Палочка-выручалочка»);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вопросов — какова тема сказки;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кто её герои;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произошло (что происходило) в сказке;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 на формулирование предложений с 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вопросительного слова с учётом фактического содержания текста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(где? как? когда? почему?); Упражнение в самостоятельном чтении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вслух целыми словами с постепенным увеличением скорости чтения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соответствии с индивидуальными;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возможностями учащегося);;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29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детях и для детей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06.04.2023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вслух разножанровых произведений о детях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(использовать слоговое плавное чтение с переходомна чтение словами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 пропусков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перестановок букв и слогов);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 менее шести произведений по выбору;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например: К. Д. Ушинский «Играющие собаки»;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«Худо тому;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кто добра не делает никому»;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Л. Н. Толстой «Косточка»;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В. Г. Сутеев «Чей же гриб?»;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Е. А. Пермяк «Самое страшное»;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«Торопливый ножик»;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В. А. Осеева «Плохо»;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«Три товарища»;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Л. Барто «Подари;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подари…»;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«Я —лишний»;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Н. М. Артюхова «Саша-дразнилка»;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Ю. И. Ермолаев «Лучший друг»;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 Сеф «Совет»;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выявлению понимания прочитанного произведения: ответы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вопросы о впечатлении от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темы (о детях) и главной мысли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заголовка;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читать по частям;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героя;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 к тексту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подтверждая ответ примерами из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Выразительное чтение по ролям диалогов героев;;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023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родной природе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различение на слух стихотворного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нестихотворного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особенностей стихотворной речи (ритм;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созвучные слова (рифма);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слов и словосочетаний;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определяют звуковой рисунок текста (например;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«слышать» в тексте звуки весны;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«журчание воды»;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«треск и грохот ледохода»);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стихотворного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интонационного рисунка с опорой на знаки препинания;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стихотворений с опорой на интонационный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рисунок; Сравнение произведений на одну тему разных авторов: А. Н.</w:t>
            </w:r>
          </w:p>
          <w:p>
            <w:pPr>
              <w:autoSpaceDN w:val="0"/>
              <w:autoSpaceDE w:val="0"/>
              <w:widowControl/>
              <w:spacing w:line="257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Майков «Ласточка примчалась…»;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 Н. Плещеев «Весна» (отрывок);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«Травка зеленеет…»;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 Д.;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Дрожжин «Пройдёт зима холодная…»;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 А. Есенин «Черёмуха»;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 З. Суриков«Лето»;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«Зима»;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Т. М. Белозёров «Подснежники»;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 Я. Маршак «Апрель»;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П.;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Токмакова «Ручей»;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«Весна»;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С. Соколов-Микитов «Русский лес»;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о своих впечатлениях;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эстетическом восприятии прослушанных произведений и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высказывания (не менее 3 предложений);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репродукций картин и характеристика зрительных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переданных в художественном произведении. Например;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 Э. Грабарь «Март»;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«Иней. Восход солнца»;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А. Рылов «Цветистый луг»;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И. Шишкин «Рожь»;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Д. Поленов «Золотая осень»;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И. Левитан «Осень»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наизусть стихотворений о родной природе (не менее 2);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 книги по теме «Произведения о родной природе» с учётом;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рекомендованного списка;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книгами: рассматривание;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самостоятельное 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представление прочитанного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списка авторов;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которые писали о природе (с помощью учителя);;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3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95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Устное народное творчество — малые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фольклорные жанры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25.04.2023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вслух (использовать слоговое плавное чтение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переходом на чтение словами без пропусков и перестановок букв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соблюдение норм произношения;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расстановка ударений при выразительном чтении;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потешек;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считалок;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загадок: поиск ключевых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помогающих;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охарактеризовать жанр произведения и назвать его (не менее шести;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объяснение смысла пословиц;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их с содержанием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Разыгрывание в совместной деятельности небольших диалогов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учётом;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поставленной цели (организация начала игры;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веселить;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потешать);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Драматизация потешек;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«Вспомни и назови»: определение жанров прослушанных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прочитанных произведений: потешка;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загадка;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стихотворение;;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801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братьях наших меньших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03.05.2023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произведений о животных. Например;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Н. И. Сладкова«Без слов»;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«На одном бревне»;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Ю. И. Коваля «Бабочка»;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Е. И. Чарушина «Про Томку»;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А. Л. Барто «Страшная птица»;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«Вам не нужна сорока?»;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выявлению понимания прослушанного произведения;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ответы на вопросы о впечатлении от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Самостоятельное чтение произведений о животных;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различение прозаического и стихотворного текстов. Например;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Е. А. Благинина «Котёнок»;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«В лесу смешная птица»;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«Жук;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где твой дом?»;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Э. Ю. Шим «Жук на ниточке»;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В. Д. Берестов«Выводок»;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«Цыплята»;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С. В. Михалков «Мой щенок»;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«Трезор»;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«Зяблик»;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 П. Токмакова «Купите собаку»;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«Разговор синицы и дятла»;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А. Мазнин «Давайте дружить»;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обсуждению прочитанного произведения: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темы и главной мысли;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осознание нравственно-этического содержания произведения (любовь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забота о братьях наших меньших;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бережное отношение к природе); Работа с текстом: нахождение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характеризующих героя (внешность;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поступки) в произведениях разных авторов (трёх-четырёх по выбору).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273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Н. И. Сладков «Лисица и Ёж»;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М. М. Пришвин «Ёж»;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Ю. Н. Могутин «Убежал»;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 В Заходер «Ёжик»;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Е. И. Чарушин «Томка»;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«Томка и корова»;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«Томкины сны»;;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25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 о маме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10.05.2023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выявлению понимания прослушанного/прочитанного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ответы на вопросы о впечатлении от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понимание идеи;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произведения: любовь к своей семье;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родным;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Родине — самое дорогое и важное чувство в жизни человека.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и чтение произведений П. Н.;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Воронько «Лучше нет родного края»;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М. Ю. Есеновского «Моя небольшая родина»;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Н. Н. Бромлей «Какое самое первое слово?»;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В. Митяева «За что я люблю маму»;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В. Д. Берестова «Любили тебя без особых причин…»;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Г. П. Виеру«Сколько звёзд на ясном небе!»;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С. Соколова-Микитова «Радуга»;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С. 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Маршака «Радуга» (по выбору не менее одного автора);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поиск и анализ ключевых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определяющих главную мысль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заголовка;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значения незнакомого слова с использованием словаря;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обсуждение значения выражений «Родина-мать»;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«Родина любимая — что мать родная»;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осознание нравственно-этических понятий;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обогащение духовно-нравственного опыта учащихся: заботливое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родным в семье;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внимание и любовь к ним;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стихотворений с выделением ключевых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соблюдением норм произношения;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по предложенному плану о своём родном крае;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селе;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своих чувствах к месту;;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19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324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Фольклорные и авторские произведения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чудесах и фантазии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18.05.2023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выделение ключевых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определяют необычность;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сказочность событий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созвучных слов (рифм);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ритмом стихотворного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интонационного рисунка с опорой на знаки препинания;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значения слова с использованием словаря;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на тему «О каком чуде ты мечтаешь»;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передача своих впечатлений от прочитанного произведения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высказывании (не менее 3 предложений) или в рисунке;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 на сравнение произведений на одну тему разных авторов: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прозаическое или стихотворное;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 (рассказ;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загадка;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скороговорка;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потешка);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стихотворений с опорой на интонационный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рисунок;;</w:t>
            </w:r>
          </w:p>
        </w:tc>
        <w:tc>
          <w:tcPr>
            <w:tcW w:type="dxa" w:w="8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http://www.school.edu.ru/</w:t>
            </w:r>
          </w:p>
        </w:tc>
      </w:tr>
      <w:tr>
        <w:trPr>
          <w:trHeight w:hRule="exact" w:val="147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324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Библиографическая культура (работа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детской книгой)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29.05.2023</w:t>
            </w:r>
          </w:p>
        </w:tc>
        <w:tc>
          <w:tcPr>
            <w:tcW w:type="dxa" w:w="488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книг по изученным разделам и темам;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необходимой информации в словарях и справочниках 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авторах изученных произведений;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о своих любимых книгах по предложенному алгоритму;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Рекомендации по летнему чтению;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оформление дневника читателя;;</w:t>
            </w:r>
          </w:p>
        </w:tc>
        <w:tc>
          <w:tcPr>
            <w:tcW w:type="dxa" w:w="8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4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http://www.school.edu.ru/</w:t>
            </w:r>
          </w:p>
        </w:tc>
      </w:tr>
      <w:tr>
        <w:trPr>
          <w:trHeight w:hRule="exact" w:val="348"/>
        </w:trPr>
        <w:tc>
          <w:tcPr>
            <w:tcW w:type="dxa" w:w="37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112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71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2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7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9018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590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19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21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21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21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21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Азбука- первая учебная книга.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590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Слово и предложение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Деление слов на слоги. Ударение 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в окружающем мире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речи. Звуки в словах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64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Гласные и согласные звуки.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Слияние согласного звука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гласным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Гласные и согласные буквы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звуки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звук  [а]. Буквы А, а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 звук [о]. Буквы  О, о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звук [и]. Буквы  И, 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 звук[ы]. Буква  ы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звук [у]. Буквы  У, у.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[н,н, ], 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Н, н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Н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[с,с,], буквы С,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С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30.09.2022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90" w:bottom="370" w:left="666" w:header="720" w:footer="720" w:gutter="0"/>
          <w:cols w:space="720" w:num="1" w:equalWidth="0"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к,к, , буквы К,к.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К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04.10.2022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т, т, , буквы Т,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Т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 л,л, , буквы 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р, р, , буквы Р,р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Р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 в, в, ,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В,в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В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Гласные буквы Е,е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п, п, ,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П,п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П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 м,м, ,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М,м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М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Согласные звуки  з,з, , буквы З,з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31.10.2022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З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90" w:bottom="676" w:left="666" w:header="720" w:footer="720" w:gutter="0"/>
          <w:cols w:space="720" w:num="1" w:equalWidth="0"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 б,б, , буквы Б,б 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Б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 д,д, ,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Д,д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Д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Гласные буквы Я,я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Я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Согласные звуки  г,г, , буквы Г,г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Г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Согласные звуки  ч, , буквы Ч,ч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Чтение слов с буквой  Ч.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Сочетание ЧА в словах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 Ь – показатель мягкости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согласных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 Ь в конце и середине слова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для обозначения мягкости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согласного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Согласный звук  ш , буквы Ш,ш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29.11.2022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слов с буквой  Ш.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Сочетание ШИ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01.12.2022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Согласный звук  ж , буквы Ж,ж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слов с буквой  Ж.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Сочетания ЖИ и ШИ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Гласные буквы Ё, ё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Обозначение буквой Ё гласного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звука [о] после мягких согласных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слиянии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90" w:bottom="340" w:left="666" w:header="720" w:footer="720" w:gutter="0"/>
          <w:cols w:space="720" w:num="1" w:equalWidth="0"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Согласные звуки й, , буквы Й,й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й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 х,х, ,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Х,х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Х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Гласные буквы Ю,ю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Обозначение буквой Ю гласного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звука [у] после мягких согласных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слиянии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Согласный звук ц , буквы Ц,ц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Ц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Гласный звук  э , буквы Э, э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23.12.2022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Э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 щ, , буквы Щ,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щ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слов с буквой  Щ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Согласные звуки  ф, ф, ,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Ф, ф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Мягкий и твёрдый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разделительные знаки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слов с мягким и твердым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разделительными знаками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Русский алфавит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19.01.2023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С.Маршак «Как хорошо уметь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читать», В.Берестов «Читалочка»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Е.Чарушин «Как мальчик Женя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научился говорить букву «р»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90" w:bottom="508" w:left="666" w:header="720" w:footer="720" w:gutter="0"/>
          <w:cols w:space="720" w:num="1" w:equalWidth="0">
            <w:col w:w="10644" w:space="0"/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Одна у человека мать; одна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родина. История славянской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азбуки. В. Крупин  «Первый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букварь». Единый урок «День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воссоединения Крыма и России»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А.С.Пушкин. Сказки Л.Н.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Толстой. Рассказы для детей.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К.Д.Ушинский.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Особенности стихотворения –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небылицы. К.И.Чуковский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«Путаница»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Стихи и рассказы русских поэтов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писателей: В.В.Бианки,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С.Я.Маршак, А. Барто, В.Осеева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Проект «Живая Азбука»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31.01.2023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Знакомство с учебником.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В.Данько «Загадочные буквы».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И.Токмакова «Аля, Кляксич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буква А»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С.Чёрный «Живая азбука».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Ф.Кривин «Почему «А» поётся, 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«Б» нет»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С.Маршак «Автобус номер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двадцать шесть». Г.Сапгир «Про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Медведя»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Урок – обобщение по разделу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«Жили – были буквы». Проект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«Создаём город букв»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Е.Чарушин «Теремок». Русская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народная сказка «Рукавичка»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Малые фольклорные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жанры(загадки, песенки,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потешки, небылицы)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Английская народная песенка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«Дом, который построил Джек»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А.С.Пушкин. Отрывки 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известных произведений.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Л.Толстой «Зайцы и лягушки».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К.Ушинский «Гусь и журавль»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23.02.2023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90" w:bottom="316" w:left="666" w:header="720" w:footer="720" w:gutter="0"/>
          <w:cols w:space="720" w:num="1" w:equalWidth="0">
            <w:col w:w="10644" w:space="0"/>
            <w:col w:w="10644" w:space="0"/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А.Майков «Ласточка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примчалась». А.Плещеев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«Травка зеленеет».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0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Т.Белозёров «Подснежники».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С.Маршак «Апрель». Загадки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И.Токмаковой и Е.Трутневой.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Обобщающий урок по теме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«Апрель! Апрель! Звенит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капель». Проект «Составляем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сборник загадок»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28.02.2023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590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И.Токмакова «Мы играли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хохотушки». Я.Тайц «Волк».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Г.Кружков «Ррры!»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К.Чуковский «Федотка». О.Дриз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«Привет»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К.Ушинский «Что хорошо и что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дурно», «Ворон и сорока»,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«Худо тому, кто добра не делает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никому». Урок – обобщение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 «И в шутку и всерьёз»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Ю.Ермолаев «Лучший друг».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Е.Благинина «Подарок».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оценка поступков героев.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В.Орлов «Кто первый?».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С.Михалков «Бараны».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Р.Сеф «Совет». В.Берестов «В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магазине игрушек». И.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Пивоварова «Вежливый ослик».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А.Барто «Вот так защитник»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Итоговый контроль. Проект: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«Наш класс – дружная семья»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28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С.Михалков «Трезор». Р.Сеф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«Кто любит собак»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И.Токмакова  «Купите собаку».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С.Михалков «Важный совет»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В.Осеева «Собака яростно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лаяла». Анализ и оценка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поступков героев.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90" w:bottom="730" w:left="666" w:header="720" w:footer="720" w:gutter="0"/>
          <w:cols w:space="720" w:num="1" w:equalWidth="0"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М.Пляцковский «Цап Царапыч».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Г.Сапгир «Кошка». Различение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жанров художественных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Обобщающий урок. Что узнали,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чему научились?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Инструктаж по ТБ. Составление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рассказов по сюжетным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картинкам. Книги – мои друзья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(беседа о пословицах, загадках).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</w:t>
            </w:r>
          </w:p>
        </w:tc>
        <w:tc>
          <w:tcPr>
            <w:tcW w:type="dxa" w:w="3590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Слушание литератур​ного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С.Михалков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«Песенка друзей», «Дети нашего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двора», С.Маршак «Новому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читателю». Работа над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осознанностью вос​приятия.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31.03.2023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Обучение рассказу скороговорок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слогам и в быстром темпе.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Интонационное выделение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первого звука в словах.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03.04.2023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Звуковой анализ слова. Выбор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 со звуками [а], [о] в нача​ле,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середине и конце слова.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А.С.Пушкин «Сказка о царе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Салтане» (отрывок).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04.04.2023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 Л.Н.Толстой «Варя и чиж»,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«Конь». Определение (подбор)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звуковых схем к словам.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06.04.2023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 В.Осеева, К.Ушинский.</w:t>
            </w:r>
          </w:p>
          <w:p>
            <w:pPr>
              <w:autoSpaceDN w:val="0"/>
              <w:autoSpaceDE w:val="0"/>
              <w:widowControl/>
              <w:spacing w:line="274" w:lineRule="auto" w:before="6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Слушание рассказов. Составле​</w:t>
            </w:r>
            <w:r>
              <w:rPr>
                <w:rFonts w:ascii="DejaVu Serif" w:hAnsi="DejaVu Serif" w:eastAsia="DejaVu Serif"/>
                <w:b w:val="0"/>
                <w:i w:val="0"/>
                <w:color w:val="000000"/>
                <w:sz w:val="24"/>
              </w:rPr>
              <w:t>‐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ние рассказа по серии сю​жетных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картинок.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07.04.2023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378" w:hanging="576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 К.Чуковский «Айболит»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(отрывок).  Соотне​сение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звуковых моделей со словами.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86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Слушание литератур​ного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Народные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песенки. Упражне​ние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словоизменении.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звуковых цепочек.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Загадки.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90" w:bottom="380" w:left="666" w:header="720" w:footer="720" w:gutter="0"/>
          <w:cols w:space="720" w:num="1" w:equalWidth="0"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Чтение  слогов, слов,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предложений. Пословицы. 200-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летие со дня рождения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Ф.М.Достоевского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72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Слушание литератур​ного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Читалочки-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считалочки. Шутки.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 темы и жанра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прослушанного произведения.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100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С.Маршак, К.Чуковский «Рифмы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Матушки Гусыни» Харак​</w:t>
            </w:r>
            <w:r>
              <w:rPr>
                <w:rFonts w:ascii="DejaVu Serif" w:hAnsi="DejaVu Serif" w:eastAsia="DejaVu Serif"/>
                <w:b w:val="0"/>
                <w:i w:val="0"/>
                <w:color w:val="000000"/>
                <w:sz w:val="24"/>
              </w:rPr>
              <w:t>‐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теристика согласных звуков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звонкости-глухости. Модель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18.04.2023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  слов по твёрдости-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мягкости, звонкости-глухости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пер​вых звуков в словах.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Английская народная песня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«Перчатки».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113. Слушание литератур​ного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Сказки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животных. Разбор простейших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случаев многозначности слов.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  звуков  по твёрдости-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мягкости. Чтение слогов,  слов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предложений. Русская народная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 «Лиса и заяц».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Инструктаж по ТБ. Обсуждение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смыслоразличительной  функции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уда​рения полки – полки, звонок-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звонок. Русская народная сказка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«Курочка Ряба», С.Маршак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«Курочка Ряба и десять утят».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25.04.2023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5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Разделительная функция буквы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ь. Различие  функций буквы ь.</w:t>
            </w:r>
          </w:p>
          <w:p>
            <w:pPr>
              <w:autoSpaceDN w:val="0"/>
              <w:autoSpaceDE w:val="0"/>
              <w:widowControl/>
              <w:spacing w:line="278" w:lineRule="auto" w:before="6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Образование   форм  мно​</w:t>
            </w:r>
            <w:r>
              <w:rPr>
                <w:rFonts w:ascii="DejaVu Serif" w:hAnsi="DejaVu Serif" w:eastAsia="DejaVu Serif"/>
                <w:b w:val="0"/>
                <w:i w:val="0"/>
                <w:color w:val="000000"/>
                <w:sz w:val="24"/>
              </w:rPr>
              <w:t>‐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жественного числа с ис​</w:t>
            </w:r>
            <w:r>
              <w:rPr>
                <w:rFonts w:ascii="DejaVu Serif" w:hAnsi="DejaVu Serif" w:eastAsia="DejaVu Serif"/>
                <w:b w:val="0"/>
                <w:i w:val="0"/>
                <w:color w:val="000000"/>
                <w:sz w:val="24"/>
              </w:rPr>
              <w:t>‐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пользованием буквы ь. Г.Юдин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«Почему «А» первая».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90" w:bottom="950" w:left="666" w:header="720" w:footer="720" w:gutter="0"/>
          <w:cols w:space="720" w:num="1" w:equalWidth="0"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Слушание литератур​ного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Л.Пантелеев «Две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лягушки». Отве​ты  на вопросы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со​держанию прослушанно​го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28.04.2023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 Ингушская народная сказка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«Заяц и черепаха», татарская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народная сказка «Два лентяя».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Чтение половиц к сказкам.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01.05.2023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Упражнение в составлении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предложений с данными знаками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препинания. Ролевое чтение.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Татарская народная сказка «Три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дочери».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02.05.2023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Чтение предложений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соответствии со знаками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препинания. «Живая азбука».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04.05.2023 </w:t>
            </w:r>
          </w:p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С.Михалков «Сами виноваты».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Разыгрывание сказки по ролям.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ВЛунин «Никого не обижай»,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Е.Благинина «Котёнок». Плавное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чтение слогами и целыми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словами.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Э. Шим «Жук на ниточке»,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С.Михалков «Зяблик».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Различие  стихотворения, сказки,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рассказа, загадки, пословицы.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576" w:right="86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Чтение стихотворений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природе. И.Токмакова,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В.Бианки. В.Вересаев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«Братишка».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 В. Осеева. «Три товарища».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«Печенье».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Слушание литератур​ного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С.Маршак «В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зоопарке», К.Ушинский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«Играющие собаки».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Слушание литератур¬ного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В.Берестов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«Лягушата», А.Барто «Сонечка».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90" w:bottom="550" w:left="666" w:header="720" w:footer="720" w:gutter="0"/>
          <w:cols w:space="720" w:num="1" w:equalWidth="0"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128. 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 Рассказы о дружбе. В.Сутеев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«Чей же гриб?», Е.Пермяк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«Самое страшное», Э.Шим «Брат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младшая сестра».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Слушание литератур​ного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В.Осеева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«Хорошее», «Кто наказал его?»,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В.Драгунский «Что я люблю».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130. </w:t>
            </w:r>
          </w:p>
        </w:tc>
        <w:tc>
          <w:tcPr>
            <w:tcW w:type="dxa" w:w="359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Рассказы детям Л.Толстого «Два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товарища», «Не лениться».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</w:t>
            </w:r>
          </w:p>
        </w:tc>
        <w:tc>
          <w:tcPr>
            <w:tcW w:type="dxa" w:w="3590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576" w:right="86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Стихи о родном крае.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П.Воронько, А.Плещеев,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С.Дрожжин, С.Есенин.</w:t>
            </w:r>
          </w:p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359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Б.Заходер «Моя Вообразилия»,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Ю.Мориц «Сто фантазий»,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Г.Цыферов «Про меня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цыплёнка». Предвидение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дальнейших событий рассказа.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416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409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90" w:bottom="1440" w:left="666" w:header="720" w:footer="720" w:gutter="0"/>
          <w:cols w:space="720" w:num="1" w:equalWidth="0"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064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9946" w:space="0"/>
            <w:col w:w="10494" w:space="0"/>
            <w:col w:w="10468" w:space="0"/>
            <w:col w:w="10514" w:space="0"/>
            <w:col w:w="10584" w:space="0"/>
            <w:col w:w="10398" w:space="0"/>
            <w:col w:w="10584" w:space="0"/>
            <w:col w:w="10440" w:space="0"/>
            <w:col w:w="10584" w:space="0"/>
            <w:col w:w="102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44" w:space="0"/>
        <w:col w:w="10644" w:space="0"/>
        <w:col w:w="10644" w:space="0"/>
        <w:col w:w="10644" w:space="0"/>
        <w:col w:w="10644" w:space="0"/>
        <w:col w:w="10644" w:space="0"/>
        <w:col w:w="10644" w:space="0"/>
        <w:col w:w="10644" w:space="0"/>
        <w:col w:w="10644" w:space="0"/>
        <w:col w:w="1064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9946" w:space="0"/>
        <w:col w:w="10494" w:space="0"/>
        <w:col w:w="10468" w:space="0"/>
        <w:col w:w="10514" w:space="0"/>
        <w:col w:w="10584" w:space="0"/>
        <w:col w:w="10398" w:space="0"/>
        <w:col w:w="10584" w:space="0"/>
        <w:col w:w="10440" w:space="0"/>
        <w:col w:w="10584" w:space="0"/>
        <w:col w:w="102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