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"___" ___________  2022 г.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4610271)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4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2021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 1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изображения на листе. Выбор вертикального или горизонтального формата листа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содержания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линий. Линейный рисунок. Графические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особенности. Приёмы рисования линией.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Рисование с натуры: разные листья и их форма.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пропорциях: короткое — длинное. Развитие навыка видения соотношения частей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целого (на основе рисунков животных).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Графическое пятно (ахроматическое) и представление о силуэте. Формирование навыка видения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целостности. Цельная форма и её части.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как одно из главных средств выражения в изобразительном искусстве. Навыки работы гуашью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условиях урока. Краски «гуашь», кисти, бумага цветная и белая.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Три основных цвета. Ассоциативные представления, связанные с каждым цветом. Навыки смешения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красок и получение нового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Живописное изображение разных цветков по представлению и восприятию. Развитие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 гуашью. Эмоциональная выразительность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Живопись (гуашь), аппликация или смешанная техника.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Техника монотипии. Представления о симметрии. Развитие воображения.</w:t>
      </w:r>
    </w:p>
    <w:p>
      <w:pPr>
        <w:autoSpaceDN w:val="0"/>
        <w:autoSpaceDE w:val="0"/>
        <w:widowControl/>
        <w:spacing w:line="262" w:lineRule="auto" w:before="190" w:after="0"/>
        <w:ind w:left="18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в объёме. Приёмы работы с пластилином; дощечка, стек, тряпочка.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зверушек из цельной формы (черепашки, ёжика, зайчика, птички и др.).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вытягивания, вдавливания, сгибания, скручивания.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игрушки, характерной для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 (дымковская или каргопольская игрушка 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62" w:lineRule="auto" w:before="72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Бумажная пластика. Овладение первичными приёмами над- резания, закручивания, складывания.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Объёмная аппликация из бумаги и картона.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в природе. Наблюдение узоров в живой природе (в условиях урока на основе фотографий).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Эмоционально-эстетическое восприятие объектов действительности. Ассоциативное сопоставление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предметах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и орнаменты, создаваемые людьми, и разнообразие их видов. Орнаменты геометрические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растительные. Декоративная композиция в круге или в полосе.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симметрии и наблюдение её в природе. Последовательное ведение работы над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изображением бабочки по представлению, использование линии симметрии при составлении узора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крыльев.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Орнамент, характерный для игрушек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промыслов: дымковская или каргопольская игрушка (или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Оригами — создание игрушки для новогодней ёлки. Приёмы складывания бумаги.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разнообразных архитектурных зданий в окружающем мире (по фотографиям),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особенностей и составных частей зданий.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приёмов конструирования из бумаги. Складывание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тел. Овладение приёмами склеивания, надрезания и вырезания деталей; использование приёма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симметрии.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Макетирование (или аппликация) пространственной среды сказочного города из бумаги, картона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пластилина.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окружающего мира природы и предметной среды жизни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поставленной аналитической и эстетической задачи наблюдения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Рассматривание иллюстраций детской книги на основе содержательных установок учителя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изучаемой темой.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 картиной, в которой ярко выражено эмоциональное состояние, или с картиной,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написанной на сказочный сюжет (произведения В. М. Васнецова, М. А. Врубеля и другие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 и зритель. Освоение зрительских умений на основе получаемых знаний и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— установок наблюдения. Ассоциации из личного опыта учащихся и оценка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содержания произведений.</w:t>
      </w:r>
    </w:p>
    <w:p>
      <w:pPr>
        <w:autoSpaceDN w:val="0"/>
        <w:autoSpaceDE w:val="0"/>
        <w:widowControl/>
        <w:spacing w:line="271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Фотографирование мелких деталей природы, выражение ярких зрительных впечатлений.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в 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870" w:bottom="1440" w:left="666" w:header="720" w:footer="720" w:gutter="0"/>
          <w:cols w:space="720" w:num="1" w:equalWidth="0"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творческой работе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первичный опыт в создании графического рисунка на основе знакомства со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изобразительного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 формы предмета, опыт обобщения и геометризации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наблюдаемой формы как основы обучения рисунку.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создания рисунка простого (плоского) предмета с натуры.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Учиться анализировать соотношения пропорций, визуально сравнивать пространственные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выбирать вертикальный или горизонтальный формат листа для выполнения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учебную задачу, поставленную учителем, и решать её в своей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деятельности.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обсуждать результаты своей практической работы и работы товарищей с позиций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соответствия их поставленной учебной задаче, с позиций выраженного в рисунке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графических средств его выражения (в рамках программного материала).</w:t>
      </w:r>
    </w:p>
    <w:p>
      <w:pPr>
        <w:autoSpaceDN w:val="0"/>
        <w:autoSpaceDE w:val="0"/>
        <w:widowControl/>
        <w:spacing w:line="262" w:lineRule="auto" w:before="19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работы красками «гуашь»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три основных цвета; обсуждать и называть ассоциативные представления, которые рождает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каждый цвет.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эмоциональное звучание цвета и уметь формулировать своё мнение с опорой на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ассоциаций.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экспериментирования, исследования результатов смешения красок и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нового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творческую работу на заданную тему с опорой на зрительные впечатления, организованные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педагогом.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наблюдения, поиска выразительных образных объёмных форм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 (облака, камни, коряги, формы плодов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первичные приёмы лепки из пластилина, приобретать представления о целостной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объёмном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первичными навыками бумагопластики — создания объёмных форм из бумаги путём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складывания, надрезания, закручивания и др.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рассматривать и эстетически характеризовать различные примеры узоров в природе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 на основе фотографий); приводить примеры, сопоставлять и искать ассоциации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произведениях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орнаментов по изобразительным мотивам: растительные, геометрические,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анималистические.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орнаментальной декоративной композиции (стилизованной: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декоративный цветок или птица).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знания о значении и назначении украшений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глиняных игрушках отечественных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 (дымковская, каргопольская игрушки или по выбору учителя с учётом местных</w:t>
      </w:r>
    </w:p>
    <w:p>
      <w:pPr>
        <w:sectPr>
          <w:pgSz w:w="11900" w:h="16840"/>
          <w:pgMar w:top="286" w:right="642" w:bottom="428" w:left="666" w:header="720" w:footer="720" w:gutter="0"/>
          <w:cols w:space="720" w:num="1" w:equalWidth="0"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промыслов) и опыт практической художественной деятельности по мотивам игрушки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различные произведения архитектуры в окружающем мире (по фотографиям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урока); анализировать и характеризовать особенности и составные части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зданий.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конструирования из бумаги, складывания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пространственного макетирования (сказочный город) в форме коллективной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игровой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конструктивной основе любого предмета и первичные навыки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его строения.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умения рассматривать, анализировать детские рисунки с позиций их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сюжета, настроения, композиции (расположения на листе), цвета, а также соответствия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задаче, поставленной учителем.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природы на основе эмоциональных впечатлений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учебных задач и визуальной установки учителя.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художественного наблюдения предметной среды жизни человека в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 поставленной аналитической и эстетической задачи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эстетического, эмоционального общения со станковой картиной, понимать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умений и специальных знаний; приобретать опыт восприятия картин со сказочным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сюжетом (В. М. Васнецова, М. А. Врубеля и других художников по выбору учителя),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с ярко выраженным эмоциональным настроением (например, натюрморты В. Ван Гога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А. Матисса).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новый опыт восприятия художественных иллюстраций в детских книгах и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 в соответствии с учебной установкой.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фотографий с целью эстетического и целенаправленного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обсуждения фотографий с точки зрения того, с какой целью сделан снимок,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насколько значимо его содержание и какова композиция в кадре.</w:t>
      </w:r>
    </w:p>
    <w:p>
      <w:pPr>
        <w:sectPr>
          <w:pgSz w:w="11900" w:h="16840"/>
          <w:pgMar w:top="286" w:right="648" w:bottom="1440" w:left="666" w:header="720" w:footer="720" w:gutter="0"/>
          <w:cols w:space="720" w:num="1" w:equalWidth="0"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7336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59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Восприятие произведений искусства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7336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детских рисунков. Навыки восприятия произведений детского творчества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формирование зрительских умений.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159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детские рисунки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позиций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Первые представления о композиции: на уровне образного восприятия. Представление о различных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художественных материалах.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вертикального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горизонтального;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(карандашами;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мелками;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красками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т. д.) сделан рисунок;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содержания рисунка.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детские рисунки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позиций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844" w:left="666" w:header="720" w:footer="720" w:gutter="0"/>
          <w:cols w:space="720" w:num="1" w:equalWidth="0"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93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Линейный рисунок.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линейный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разный характер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виды линий.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линейный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разный характер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линий;;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6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Линии в природе. Ветки (по фотографиям): тонкие — толстые, порывистые, угловатые, плавные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линейный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разный характер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линий;;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Графические материалы и их особенности. Приёмы рисования линией.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линейный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разный характер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77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характер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последовательность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обобщения видимой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67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Последовательность рисунка.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последовательность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обобщения видимой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предмета;;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Первичные навыки определения пропорций и понимания их значения. От одного пятна — «тела»,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меняя пропорции «лап» и «шеи», получаем рисунки разных животных.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соотношение частей;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составляющих одно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животных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контрастными;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воображению;;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62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Линейный тематический рисунок (линия-рассказчица) на сюжет стихотворения или сюжет 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жизни детей (игры во дворе, в походе и др.) с простым и весёлым повествовательным сюжетом.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воображению;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линейный рисунок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темы стихов С.;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Я. Маршака;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Л. Барто;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Д. Хармса;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Михалкова и др. (по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 учителя)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весёлым;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озорным развитием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05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Пятно-силуэт. Превращение случайного пятна в изображение зверушки или фантастического зверя.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Развитие образного видения и способности целостного, обобщённого видения. Пятно как основа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графического изображения.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графическое пятно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основу;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Соотносить форму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пятна с опытом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0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Тень как пример пятна. Теневой театр. Силуэт.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знания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пятне и линии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работать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уроке с жидкой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краской;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пятна путём;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добавления к нему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подсказанных;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воображением;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95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Рассмотрение и анализ средств выражения — пятна и линии — в иллюстрациях художников 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детским книгам.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новый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опыт 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реальности;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художников детских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книг с позиций;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освоенных знаний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пятне;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пропорциях;;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как одно из главных средств выражения в изобразительном искусстве. Навыки работы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гуашью в условиях урока.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гуашью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школьного урока;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76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Три основных цвета. Ассоциативные представления, связанные с каждым из цветов. Навыки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смешения красок и получения нового цвета.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гуашью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школьного урока;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три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ассоциативные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связанные с каждым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Экспериментировать;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смешения красок;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наложения цвета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размывания цвета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работы над;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разноцветным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ковриком;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78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Эмоциональная выразительность цвета.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звучание цвета;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что разный цвет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«рассказывает»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настроении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весёлом;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задумчивом;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грустном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разное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настроение героев;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художником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иллюстрациях;;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разное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настроение героев;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художником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красками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рисунок с весёлым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грустным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настроением;;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46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Наш мир украшают цветы. Живописное изображение по представлению и восприятию разных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цвету и формам цветков. Развитие навыков работы гуашью и навыков наблюдения.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гуашью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рисунок цветка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демонстрируемых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фотографий или;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представлению;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разной формы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строения цветов;;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5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Тематическая композиция «Времена года». Контрастные цветовые состояния времён года. Работа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гуашью, в технике аппликации или в смешанной технике.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времён года;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какого цвета каждое;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время года и почему;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догадаться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какое это время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года;;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представления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свойствах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печатной;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технику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монотипии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живописных умений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воображения;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симметрии;;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2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1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образные объёмы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природе: на 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похожи;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 облаков;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камней;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коряг;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картофелин и др.;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классе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первичные навыки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лепки —;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зверушек из цельной формы (черепашки, ёжика, зайчика и т. д.). Приёмы вытягивания,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вдавливания, сгибания, скручивания.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Лепить из целого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куска пластилина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зверушек путём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вытягивания;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вдавливания;;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Бумажная пластика. Овладение первичными приёмами надрезания, закручивания, складывания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работе над объёмной аппликацией.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аппликации;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изображение птицы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хвост;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хохолок;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крылья на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простых приёмов;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с бумагой);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38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игрушки по мотивам одного из наиболее известных народных художественных промыслов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(дымковская, каргопольская игрушки или по выбору учителя с учётом местных промыслов).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30.12.2022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глиняные;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игрушки известных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строение формы;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частей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пропорций игрушки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этапы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лепки 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игрушки и её;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лепку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игрушки по мотивам;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народного промысла;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Объёмная аппликация из бумаги и картона.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создания объёмных;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изображений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коллективной работы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созданию в технике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аппликации панно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учащихся;;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159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Узоры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различные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узоров в природе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фотографий);;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8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Наблюдение узоров в живой природе (в условиях урока на основе фотографий). Эмоционально-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эстетическое восприятие объектов действительности. Ассоциативное сопоставление с орнаментами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предметах декоративно-прикладного искусства.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делать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ассоциативные;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орнаментами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декоративно-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прикладного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искусства;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 симметрии и наблюдение её в природе. Последовательное ведение работы над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изображением бабочки по представлению, использование линии симметрии при составлении узора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крыльев.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бабочки;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украсив узорами её;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крылья;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симметрии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выполнении рисунка;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6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Узоры и орнаменты, создаваемые людьми, и разнообразие их видов. Орнаменты геометрические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растительные.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орнаментах мотивы;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растительные;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анималистические;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орнаменты в круге;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полосе;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квадрате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оформляемой;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поверхностью;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05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Декоративная композиция в круге или полосе.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гуашью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орнаментальное;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стилизованное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цветка;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птицы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 выбору) в круге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или в квадрате (без;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раппорта);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3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15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Орнамент, характерный для игрушек одного из наиболее известных народных художественных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промыслов. Дымковская, каргопольская игрушка или по выбору учителя с учётом местных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промыслов.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10.02.2023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украшающий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игрушку выбранного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на бумаге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красками рисунок;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выбранной игрушки;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промысла или;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предварительно;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покрыв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вылепленную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игрушку белилами;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нанести;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орнаменты на свою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сделанную 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мотивам народного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промысла;;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733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24.02.2023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технику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оригами;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несложных фигурок;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Форма и украшение бытовых предметов.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 работе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художника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бытовых вещей;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79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с бумагой;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ножницами;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клеем;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подручными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2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разнообразия архитектурных построек в окружающем мире по фотографиям,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их особенностей и составных частей зданий.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различные здания 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окружающем мире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 фотографиям);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составные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зданий;;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695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приёмов конструирования из бумаги. Складывание объёмных простых геометрических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тел. Овладение приёмами склеивания деталей, надрезания, вырезания деталей, использование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приёмов симметрии.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придуманного дома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полученных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(техника 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может быть любой;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печаток);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складывания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геометрических тел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бумаги;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(параллелепипед;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конус;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пирамида)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качестве;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основы для домиков;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склеивания деталей;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симметричного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надрезания;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вырезания деталей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чтобы получились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крыши;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двери;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лестницы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бумажных домиков;;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3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Макетирование (или создание аппликации) пространственной среды сказочного города из бумаги,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картона или пластилина.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24.03.2023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Макетировать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игровой форме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пространство;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сказочного городка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(или построить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городок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 объёмной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аппликации);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50"/>
        </w:trPr>
        <w:tc>
          <w:tcPr>
            <w:tcW w:type="dxa" w:w="7804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35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творчества. Обсуждение сюжетного и эмоционального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содержания детских работ.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разглядывать;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с позиций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расположения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цветового;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учебной задаче;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учителем;;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06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окружающего мира (мира природы) и предметной среды жизни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человека в зависимости от поставленной аналитической и эстетической задачи наблюдения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(установки).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 учётом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визуальной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установки учителя;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 среды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жизни человека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 поставленной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(установки);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восприятия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архитектурных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построек;;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733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Рассматривание иллюстраций к детским книгам на основе содержательных установок учителя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соответствии с изучаемой темой.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восприятия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детских книгах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учебной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установкой;;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Знакомство с живописной картиной.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специально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организованного;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станковой картиной;;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произведений с ярко выраженным эмоциональным настроением или со сказочным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сюжетом. Произведения В. М. Васнецова, М. А. Врубеля и других художников (по выбору учителя).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зрительских умений;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включающих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необходимые знания;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позиции автора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жизненным опытом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зрителя;;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Художник и зритель. Освоение зрительских умений на основе получаемых знаний и творческих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установок наблюдения.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зрительские;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36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12.05.2023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зрительских умений;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включающих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необходимые знания;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позиции автора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жизненным опытом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зрительские;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мысли;;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7.8.</w:t>
            </w:r>
          </w:p>
        </w:tc>
        <w:tc>
          <w:tcPr>
            <w:tcW w:type="dxa" w:w="73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И. И. Левитана, А. Г. Венецианова И. И. Шишкина, А. А. Пластова, К. Моне, В. Ван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Гога и других художников (по выбору учителя) по теме «Времена года»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изучаемых;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художников;;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Фотографирование мелких деталей природы, запечатление на фотографиях ярких зрительных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впечатлений.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19.05.2023</w:t>
            </w:r>
          </w:p>
        </w:tc>
        <w:tc>
          <w:tcPr>
            <w:tcW w:type="dxa" w:w="15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фотографирования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целенаправленного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природы;;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73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точки зрения цели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сделанного снимка;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значимости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его композиции;;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78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8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71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8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4924"/>
            <w:gridSpan w:val="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Введение в предмет. Все дети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любят рисовать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 знакомимся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волшебными красками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Какого цвета осенняя листва?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Коллективная работа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«Дерево в осеннем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убранстве»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Осенний букет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Ветер в осеннем лесу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Осень – пора плодородия.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Овощи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Осень – пора плодородия.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Фрукты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Осень – пора плодородия.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Фрукты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 готовимся к зиме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Коллективная работа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«Первый снег»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Наши зимние забавы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Наши зимние забавы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Морозные узоры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 готовимся к Новому году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14.12.2022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 готовимся к Новому году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616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 в цирке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нашего аквариума.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Красивые рыбы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нашего аквариума.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Подводный мир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Домик для собачки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делать из бумаги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собачку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Сделаем подарок нашим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папам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Рисуем для наших мам,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бабушек, сестёр. Портрет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«Мамина улыбка»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Рисуем для наших мам,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бабушек, сестёр.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Коллективная работа «Чудо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букет»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Лепим любимых животных.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Ох уж эти кошки!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 рисуем своих друзей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Какого цвета небо?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Деревья проснулись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Деревья любуются своим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отражением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Птицы прилетели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 изображаем весенние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цветы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Аппликация  «Разноцветные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букашки»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10.05.2023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Коллективная работа «Танец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бабочек – красавиц»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84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Здравствуй, лето! Итоговый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в форме игры –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путешествия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3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 1 класс/Неменская Л.А.; под редакцией Неменского Б.М.;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Акционерное;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Неменская Л.А. Изобразительное искусство. Твоя мастерская. Рабочая тетрадь1 класс. Учебное;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пособие для общеобразовательных организаций /под ред. Б.М. Неменского. – М.: Просвещение;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2017;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86" w:lineRule="auto" w:before="16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Неменский, Б.М. Методическое пособие к учебникам по изобразительному искусству: 1-4 классы: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пособие для учителя /Б.М.Неменский, Л.А.Неменская, Е.А. Коротеева; под ред.Б.М.Неменского.-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М.:Просвещение, 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Е.И.Коротеева, Изобразительное искусство: учебно-наглядное пособие для учащихся1-4 классов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школы/ Е.И.Коротеева.-М.:Просвещение, 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 и художественный труд в начальной школе. Система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уроков ИЗО в 1-4 классах по программе Б.М.Неменского/ сост. А.Г.Александрова, Н.В.Капустина.-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Волгоград:Учитель, 2019.61с.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Изобразительное искусство.1-4 классы:упражнения, задания, тесты/авт.-сост. О.В.Свиридова.-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Волгоград:Учитель, 2019.74с.:ил.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6" w:lineRule="auto" w:before="166" w:after="0"/>
        <w:ind w:left="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Единая коллекция цифровых образовательных ресурсов:http://school-collection.edu.ru/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Фестиваль педагогических идей: http://urok.1sept.ru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Открытый класс. Сетевые образовательные сообщества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Российская электронная школа: https://resh.edu.ru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62" w:lineRule="auto" w:before="166" w:after="0"/>
        <w:ind w:left="0" w:right="360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1.Классная доска с набором приспособлений для крепления таблиц.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2.Магнитная доска.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3.Персональный компьютер с принтером.</w:t>
      </w:r>
    </w:p>
    <w:p>
      <w:pPr>
        <w:autoSpaceDN w:val="0"/>
        <w:autoSpaceDE w:val="0"/>
        <w:widowControl/>
        <w:spacing w:line="262" w:lineRule="auto" w:before="70" w:after="0"/>
        <w:ind w:left="0" w:right="936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Проектор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5. Колонки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76" w:lineRule="auto" w:before="168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Парта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Клеенка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Краски, гуашь, альбомы,ножницы, цветная бумага, картон, кисти, баночки для воды, палитра,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цветные карандаши, простой карандаш, ластик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86" w:space="0"/>
        <w:col w:w="10592" w:space="0"/>
        <w:col w:w="10566" w:space="0"/>
        <w:col w:w="10576" w:space="0"/>
        <w:col w:w="10584" w:space="0"/>
        <w:col w:w="10364" w:space="0"/>
        <w:col w:w="10584" w:space="0"/>
        <w:col w:w="10552" w:space="0"/>
        <w:col w:w="10586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