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27" w:rsidRDefault="00B378B7" w:rsidP="00D54712">
      <w:pPr>
        <w:spacing w:before="480" w:after="360" w:line="240" w:lineRule="auto"/>
        <w:jc w:val="center"/>
        <w:rPr>
          <w:rFonts w:ascii="Times New Roman" w:hAnsi="Times New Roman" w:cs="Times New Roman"/>
          <w:b/>
          <w:color w:val="auto"/>
          <w:sz w:val="28"/>
          <w:szCs w:val="28"/>
        </w:rPr>
      </w:pPr>
      <w:r>
        <w:rPr>
          <w:rFonts w:ascii="Times New Roman" w:hAnsi="Times New Roman" w:cs="Times New Roman"/>
          <w:b/>
          <w:noProof/>
          <w:lang w:eastAsia="ru-RU"/>
        </w:rPr>
        <w:drawing>
          <wp:inline distT="0" distB="0" distL="0" distR="0">
            <wp:extent cx="6480175" cy="8918182"/>
            <wp:effectExtent l="19050" t="0" r="0" b="0"/>
            <wp:docPr id="1" name="Рисунок 1" descr="C:\Users\1125\Desktop\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25\Desktop\003 (2).jpg"/>
                    <pic:cNvPicPr>
                      <a:picLocks noChangeAspect="1" noChangeArrowheads="1"/>
                    </pic:cNvPicPr>
                  </pic:nvPicPr>
                  <pic:blipFill>
                    <a:blip r:embed="rId8"/>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B378B7" w:rsidRDefault="00B378B7" w:rsidP="00D54712">
      <w:pPr>
        <w:spacing w:before="480" w:after="360" w:line="240" w:lineRule="auto"/>
        <w:jc w:val="center"/>
        <w:rPr>
          <w:rFonts w:ascii="Times New Roman" w:hAnsi="Times New Roman" w:cs="Times New Roman"/>
          <w:b/>
          <w:color w:val="auto"/>
          <w:sz w:val="28"/>
          <w:szCs w:val="28"/>
        </w:rPr>
      </w:pPr>
    </w:p>
    <w:p w:rsidR="00E85984" w:rsidRDefault="00D547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6C1754" w:rsidRPr="000C5522" w:rsidRDefault="000B42E2">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006B0527">
          <w:rPr>
            <w:noProof/>
            <w:webHidden/>
            <w:sz w:val="28"/>
            <w:szCs w:val="28"/>
          </w:rPr>
          <w:t>2</w:t>
        </w:r>
      </w:hyperlink>
    </w:p>
    <w:p w:rsidR="006C1754" w:rsidRPr="000C5522" w:rsidRDefault="000B42E2">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3C167A">
          <w:rPr>
            <w:rStyle w:val="ac"/>
            <w:rFonts w:ascii="Times New Roman" w:hAnsi="Times New Roman" w:cs="Times New Roman"/>
            <w:b/>
            <w:caps/>
            <w:noProof/>
            <w:kern w:val="28"/>
            <w:sz w:val="28"/>
            <w:szCs w:val="28"/>
          </w:rPr>
          <w:t xml:space="preserve"> </w:t>
        </w:r>
        <w:r w:rsidR="006C1754" w:rsidRPr="006C1754">
          <w:rPr>
            <w:rStyle w:val="ac"/>
            <w:rFonts w:ascii="Times New Roman" w:hAnsi="Times New Roman" w:cs="Times New Roman"/>
            <w:b/>
            <w:caps/>
            <w:noProof/>
            <w:kern w:val="28"/>
            <w:sz w:val="28"/>
            <w:szCs w:val="28"/>
          </w:rPr>
          <w:t xml:space="preserve">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3C167A">
          <w:rPr>
            <w:rStyle w:val="ac"/>
            <w:rFonts w:ascii="Times New Roman" w:hAnsi="Times New Roman" w:cs="Times New Roman"/>
            <w:b/>
            <w:caps/>
            <w:noProof/>
            <w:sz w:val="28"/>
            <w:szCs w:val="28"/>
          </w:rPr>
          <w:t xml:space="preserve"> мбоу «Ново-идинская сош»</w:t>
        </w:r>
        <w:r w:rsidR="006C1754" w:rsidRPr="006C1754">
          <w:rPr>
            <w:noProof/>
            <w:webHidden/>
            <w:sz w:val="28"/>
            <w:szCs w:val="28"/>
          </w:rPr>
          <w:tab/>
        </w:r>
        <w:r w:rsidR="006B0527">
          <w:rPr>
            <w:noProof/>
            <w:webHidden/>
            <w:sz w:val="28"/>
            <w:szCs w:val="28"/>
          </w:rPr>
          <w:t>5</w:t>
        </w:r>
      </w:hyperlink>
    </w:p>
    <w:p w:rsidR="006C1754" w:rsidRPr="000C5522" w:rsidRDefault="000B42E2">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1333B8">
          <w:rPr>
            <w:noProof/>
            <w:webHidden/>
            <w:sz w:val="28"/>
            <w:szCs w:val="28"/>
          </w:rPr>
          <w:t>5</w:t>
        </w:r>
      </w:hyperlink>
    </w:p>
    <w:p w:rsidR="006C1754" w:rsidRPr="000C5522" w:rsidRDefault="000B42E2">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1333B8">
          <w:rPr>
            <w:noProof/>
            <w:webHidden/>
            <w:sz w:val="28"/>
            <w:szCs w:val="28"/>
          </w:rPr>
          <w:t>5</w:t>
        </w:r>
      </w:hyperlink>
    </w:p>
    <w:p w:rsidR="006C1754" w:rsidRPr="000C5522" w:rsidRDefault="000B42E2">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1C2AFF">
          <w:rPr>
            <w:noProof/>
            <w:webHidden/>
            <w:sz w:val="28"/>
            <w:szCs w:val="28"/>
          </w:rPr>
          <w:t>11</w:t>
        </w:r>
        <w:r w:rsidRPr="006C1754">
          <w:rPr>
            <w:noProof/>
            <w:webHidden/>
            <w:sz w:val="28"/>
            <w:szCs w:val="28"/>
          </w:rPr>
          <w:fldChar w:fldCharType="end"/>
        </w:r>
      </w:hyperlink>
    </w:p>
    <w:p w:rsidR="006C1754" w:rsidRPr="000C5522" w:rsidRDefault="000B42E2">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06D00">
          <w:rPr>
            <w:noProof/>
            <w:webHidden/>
            <w:sz w:val="28"/>
            <w:szCs w:val="28"/>
          </w:rPr>
          <w:t>14</w:t>
        </w:r>
      </w:hyperlink>
    </w:p>
    <w:p w:rsidR="006C1754" w:rsidRPr="000C5522" w:rsidRDefault="000B42E2">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1C2AFF">
          <w:rPr>
            <w:noProof/>
            <w:webHidden/>
            <w:sz w:val="28"/>
            <w:szCs w:val="28"/>
          </w:rPr>
          <w:t>18</w:t>
        </w:r>
        <w:r w:rsidRPr="006C1754">
          <w:rPr>
            <w:noProof/>
            <w:webHidden/>
            <w:sz w:val="28"/>
            <w:szCs w:val="28"/>
          </w:rPr>
          <w:fldChar w:fldCharType="end"/>
        </w:r>
      </w:hyperlink>
    </w:p>
    <w:p w:rsidR="006C1754" w:rsidRPr="000C5522" w:rsidRDefault="000B42E2">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1C2AFF">
          <w:rPr>
            <w:noProof/>
            <w:webHidden/>
            <w:sz w:val="28"/>
            <w:szCs w:val="28"/>
          </w:rPr>
          <w:t>18</w:t>
        </w:r>
        <w:r w:rsidRPr="006C1754">
          <w:rPr>
            <w:noProof/>
            <w:webHidden/>
            <w:sz w:val="28"/>
            <w:szCs w:val="28"/>
          </w:rPr>
          <w:fldChar w:fldCharType="end"/>
        </w:r>
      </w:hyperlink>
    </w:p>
    <w:p w:rsidR="006C1754" w:rsidRPr="000C5522" w:rsidRDefault="000B42E2">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1C2AFF">
          <w:rPr>
            <w:noProof/>
            <w:webHidden/>
            <w:sz w:val="28"/>
            <w:szCs w:val="28"/>
          </w:rPr>
          <w:t>24</w:t>
        </w:r>
      </w:hyperlink>
    </w:p>
    <w:p w:rsidR="006C1754" w:rsidRPr="000C5522" w:rsidRDefault="000B42E2">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1C2AFF">
          <w:rPr>
            <w:noProof/>
            <w:webHidden/>
            <w:sz w:val="28"/>
            <w:szCs w:val="28"/>
          </w:rPr>
          <w:t>24</w:t>
        </w:r>
      </w:hyperlink>
    </w:p>
    <w:p w:rsidR="006C1754" w:rsidRDefault="000B42E2">
      <w:pPr>
        <w:pStyle w:val="30"/>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1C2AFF">
          <w:rPr>
            <w:noProof/>
            <w:webHidden/>
            <w:sz w:val="28"/>
            <w:szCs w:val="28"/>
          </w:rPr>
          <w:t>25</w:t>
        </w:r>
      </w:hyperlink>
    </w:p>
    <w:p w:rsidR="00385E5A" w:rsidRPr="003737F1" w:rsidRDefault="000B42E2"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9F62A7" w:rsidRDefault="009F62A7" w:rsidP="0082250F">
      <w:pPr>
        <w:spacing w:before="240" w:after="240" w:line="240" w:lineRule="auto"/>
        <w:jc w:val="center"/>
        <w:outlineLvl w:val="0"/>
        <w:rPr>
          <w:rFonts w:ascii="Times New Roman" w:hAnsi="Times New Roman" w:cs="Times New Roman"/>
          <w:b/>
          <w:sz w:val="28"/>
          <w:szCs w:val="28"/>
        </w:rPr>
      </w:pPr>
    </w:p>
    <w:p w:rsidR="009F62A7" w:rsidRDefault="009F62A7" w:rsidP="0082250F">
      <w:pPr>
        <w:spacing w:before="240" w:after="240" w:line="240" w:lineRule="auto"/>
        <w:jc w:val="center"/>
        <w:outlineLvl w:val="0"/>
        <w:rPr>
          <w:rFonts w:ascii="Times New Roman" w:hAnsi="Times New Roman" w:cs="Times New Roman"/>
          <w:b/>
          <w:sz w:val="28"/>
          <w:szCs w:val="28"/>
        </w:rPr>
      </w:pPr>
    </w:p>
    <w:p w:rsidR="009F62A7" w:rsidRDefault="009F62A7"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7638BE" w:rsidRPr="003C167A" w:rsidRDefault="006C64DA" w:rsidP="003C167A">
      <w:pPr>
        <w:spacing w:before="240" w:after="240" w:line="240" w:lineRule="auto"/>
        <w:jc w:val="center"/>
        <w:outlineLvl w:val="0"/>
        <w:rPr>
          <w:rFonts w:ascii="Times New Roman" w:hAnsi="Times New Roman" w:cs="Times New Roman"/>
          <w:b/>
          <w:sz w:val="28"/>
          <w:szCs w:val="28"/>
        </w:rPr>
      </w:pPr>
      <w:bookmarkStart w:id="0" w:name="_Toc415833112"/>
      <w:r w:rsidRPr="006C64DA">
        <w:rPr>
          <w:rFonts w:ascii="Times New Roman" w:hAnsi="Times New Roman" w:cs="Times New Roman"/>
          <w:b/>
          <w:sz w:val="28"/>
          <w:szCs w:val="28"/>
        </w:rPr>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8B0DDE" w:rsidRPr="009D331E" w:rsidRDefault="001019C4" w:rsidP="009D331E">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w:t>
      </w:r>
      <w:r w:rsidR="009D331E">
        <w:rPr>
          <w:caps w:val="0"/>
        </w:rPr>
        <w:t xml:space="preserve"> МБОУ «Ново-Идинская СОШ» </w:t>
      </w:r>
      <w:r w:rsidRPr="00F63254">
        <w:rPr>
          <w:caps w:val="0"/>
        </w:rPr>
        <w:t xml:space="preserve">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1C1BFF" w:rsidRPr="000F53E3" w:rsidRDefault="009D331E" w:rsidP="000F53E3">
      <w:pPr>
        <w:pStyle w:val="afc"/>
        <w:ind w:firstLine="709"/>
        <w:rPr>
          <w:caps w:val="0"/>
          <w:color w:val="auto"/>
        </w:rPr>
      </w:pPr>
      <w:r w:rsidRPr="00116F2C">
        <w:rPr>
          <w:caps w:val="0"/>
          <w:color w:val="auto"/>
        </w:rPr>
        <w:t>АООП НОО</w:t>
      </w:r>
      <w:r>
        <w:rPr>
          <w:caps w:val="0"/>
          <w:color w:val="auto"/>
        </w:rPr>
        <w:t xml:space="preserve"> обучающихся с </w:t>
      </w:r>
      <w:r w:rsidRPr="00F63254">
        <w:rPr>
          <w:caps w:val="0"/>
        </w:rPr>
        <w:t>ЗПР</w:t>
      </w:r>
      <w:r>
        <w:rPr>
          <w:caps w:val="0"/>
        </w:rPr>
        <w:t xml:space="preserve"> «Ново-Идинская СОШ» </w:t>
      </w:r>
      <w:r w:rsidRPr="00F63254">
        <w:rPr>
          <w:caps w:val="0"/>
        </w:rPr>
        <w:t xml:space="preserve"> </w:t>
      </w:r>
      <w:r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584D38" w:rsidRPr="000F53E3" w:rsidRDefault="00ED4BF4" w:rsidP="000F53E3">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w:t>
      </w:r>
      <w:r w:rsidR="000F53E3">
        <w:rPr>
          <w:caps w:val="0"/>
          <w:color w:val="auto"/>
        </w:rPr>
        <w:t xml:space="preserve"> школа разработала</w:t>
      </w:r>
      <w:r w:rsidRPr="00B719F7">
        <w:rPr>
          <w:caps w:val="0"/>
          <w:color w:val="auto"/>
        </w:rPr>
        <w:t xml:space="preserve"> </w:t>
      </w:r>
      <w:r w:rsidR="000F53E3">
        <w:rPr>
          <w:caps w:val="0"/>
          <w:color w:val="auto"/>
        </w:rPr>
        <w:t>один</w:t>
      </w:r>
      <w:r w:rsidRPr="00B719F7">
        <w:rPr>
          <w:caps w:val="0"/>
          <w:color w:val="auto"/>
        </w:rPr>
        <w:t xml:space="preserve"> вариант</w:t>
      </w:r>
      <w:r w:rsidR="000F53E3">
        <w:rPr>
          <w:caps w:val="0"/>
          <w:color w:val="auto"/>
        </w:rPr>
        <w:t xml:space="preserve"> </w:t>
      </w:r>
      <w:r w:rsidRPr="00B719F7">
        <w:rPr>
          <w:caps w:val="0"/>
          <w:color w:val="auto"/>
        </w:rPr>
        <w:t xml:space="preserve"> АООП НОО обучающихся с ЗПР </w:t>
      </w:r>
      <w:r w:rsidR="00B35F42">
        <w:rPr>
          <w:caps w:val="0"/>
          <w:color w:val="auto"/>
        </w:rPr>
        <w:t xml:space="preserve">― </w:t>
      </w:r>
      <w:r w:rsidR="000F53E3">
        <w:rPr>
          <w:caps w:val="0"/>
          <w:color w:val="auto"/>
        </w:rPr>
        <w:t>варианты 7.1</w:t>
      </w:r>
      <w:r w:rsidR="00B35F42">
        <w:rPr>
          <w:caps w:val="0"/>
          <w:color w:val="auto"/>
        </w:rPr>
        <w:t>.</w:t>
      </w:r>
      <w:r w:rsidR="000F53E3">
        <w:rPr>
          <w:caps w:val="0"/>
          <w:color w:val="auto"/>
        </w:rPr>
        <w:t>, так</w:t>
      </w:r>
      <w:r w:rsidR="006B0527">
        <w:rPr>
          <w:caps w:val="0"/>
          <w:color w:val="auto"/>
        </w:rPr>
        <w:t xml:space="preserve"> как в школе обучаются ребята</w:t>
      </w:r>
      <w:r w:rsidR="000F53E3">
        <w:rPr>
          <w:caps w:val="0"/>
          <w:color w:val="auto"/>
        </w:rPr>
        <w:t xml:space="preserve"> с таким диагнозом и осуществляется на основе рекомендаций ПМПК .</w:t>
      </w:r>
      <w:r w:rsidR="00B35F42">
        <w:rPr>
          <w:caps w:val="0"/>
          <w:color w:val="auto"/>
        </w:rPr>
        <w:t xml:space="preserve"> </w:t>
      </w:r>
      <w:r w:rsidR="000F53E3">
        <w:rPr>
          <w:caps w:val="0"/>
          <w:color w:val="auto"/>
        </w:rPr>
        <w:t xml:space="preserve"> </w:t>
      </w:r>
    </w:p>
    <w:p w:rsidR="00414222" w:rsidRPr="00493A5F" w:rsidRDefault="00414222" w:rsidP="00414222">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Pr="00F63254" w:rsidRDefault="00414222" w:rsidP="006B0527">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w:t>
      </w:r>
      <w:r w:rsidR="000F53E3">
        <w:rPr>
          <w:rFonts w:ascii="Times New Roman" w:hAnsi="Times New Roman" w:cs="Times New Roman"/>
          <w:bCs/>
          <w:iCs/>
          <w:color w:val="auto"/>
          <w:kern w:val="28"/>
          <w:sz w:val="28"/>
          <w:szCs w:val="28"/>
        </w:rPr>
        <w:t xml:space="preserve">. </w:t>
      </w:r>
      <w:r w:rsidRPr="00F63254">
        <w:rPr>
          <w:rFonts w:ascii="Times New Roman" w:hAnsi="Times New Roman" w:cs="Times New Roman"/>
          <w:bCs/>
          <w:iCs/>
          <w:color w:val="auto"/>
          <w:kern w:val="28"/>
          <w:sz w:val="28"/>
          <w:szCs w:val="28"/>
        </w:rPr>
        <w:t xml:space="preserve"> </w:t>
      </w:r>
      <w:r w:rsidR="006B0527">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3C167A">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w:t>
      </w:r>
      <w:r w:rsidRPr="00F63254">
        <w:rPr>
          <w:rFonts w:ascii="Times New Roman" w:hAnsi="Times New Roman" w:cs="Times New Roman"/>
          <w:color w:val="auto"/>
          <w:kern w:val="28"/>
          <w:sz w:val="28"/>
          <w:szCs w:val="28"/>
        </w:rPr>
        <w:lastRenderedPageBreak/>
        <w:t>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bookmarkStart w:id="1" w:name="_Toc415833113"/>
      <w:r>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br/>
      </w: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6B0527" w:rsidRDefault="006B0527" w:rsidP="00C93139">
      <w:pPr>
        <w:tabs>
          <w:tab w:val="left" w:pos="0"/>
          <w:tab w:val="right" w:leader="dot" w:pos="9639"/>
        </w:tabs>
        <w:spacing w:before="240" w:after="240" w:line="240" w:lineRule="auto"/>
        <w:jc w:val="center"/>
        <w:outlineLvl w:val="0"/>
        <w:rPr>
          <w:rFonts w:ascii="Times New Roman" w:hAnsi="Times New Roman" w:cs="Times New Roman"/>
          <w:color w:val="auto"/>
          <w:kern w:val="28"/>
          <w:sz w:val="28"/>
          <w:szCs w:val="28"/>
        </w:rPr>
      </w:pPr>
    </w:p>
    <w:p w:rsidR="00907752" w:rsidRDefault="00907752"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Pr>
          <w:rFonts w:ascii="Times New Roman" w:hAnsi="Times New Roman" w:cs="Times New Roman"/>
          <w:b/>
          <w:color w:val="auto"/>
          <w:sz w:val="28"/>
          <w:szCs w:val="28"/>
        </w:rPr>
        <w:t>2.</w:t>
      </w:r>
      <w:r w:rsidR="000F53E3">
        <w:rPr>
          <w:rFonts w:ascii="Times New Roman" w:hAnsi="Times New Roman" w:cs="Times New Roman"/>
          <w:b/>
          <w:color w:val="auto"/>
          <w:sz w:val="28"/>
          <w:szCs w:val="28"/>
        </w:rPr>
        <w:t xml:space="preserve"> </w:t>
      </w:r>
      <w:r w:rsidRPr="00F63254">
        <w:rPr>
          <w:rFonts w:ascii="Times New Roman" w:hAnsi="Times New Roman" w:cs="Times New Roman"/>
          <w:b/>
          <w:caps/>
          <w:color w:val="auto"/>
          <w:kern w:val="28"/>
          <w:sz w:val="28"/>
          <w:szCs w:val="28"/>
        </w:rPr>
        <w:t xml:space="preserve"> а</w:t>
      </w:r>
      <w:r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Pr="00B65CBF">
        <w:rPr>
          <w:rFonts w:ascii="Times New Roman" w:hAnsi="Times New Roman" w:cs="Times New Roman"/>
          <w:b/>
          <w:caps/>
          <w:color w:val="auto"/>
          <w:sz w:val="28"/>
          <w:szCs w:val="28"/>
        </w:rPr>
        <w:t>об</w:t>
      </w:r>
      <w:r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ЗАДЕРЖКОЙ ПСИХИЧЕСКОГО РАЗВИТИЯ (вариант </w:t>
      </w:r>
      <w:r>
        <w:rPr>
          <w:rFonts w:ascii="Times New Roman" w:hAnsi="Times New Roman" w:cs="Times New Roman"/>
          <w:b/>
          <w:caps/>
          <w:color w:val="auto"/>
          <w:sz w:val="28"/>
          <w:szCs w:val="28"/>
        </w:rPr>
        <w:t>7.1</w:t>
      </w:r>
      <w:r w:rsidRPr="00F63254">
        <w:rPr>
          <w:rFonts w:ascii="Times New Roman" w:hAnsi="Times New Roman" w:cs="Times New Roman"/>
          <w:b/>
          <w:caps/>
          <w:color w:val="auto"/>
          <w:sz w:val="28"/>
          <w:szCs w:val="28"/>
        </w:rPr>
        <w:t>)</w:t>
      </w:r>
      <w:bookmarkEnd w:id="1"/>
      <w:r w:rsidR="000F53E3">
        <w:rPr>
          <w:rFonts w:ascii="Times New Roman" w:hAnsi="Times New Roman" w:cs="Times New Roman"/>
          <w:b/>
          <w:caps/>
          <w:color w:val="auto"/>
          <w:sz w:val="28"/>
          <w:szCs w:val="28"/>
        </w:rPr>
        <w:t xml:space="preserve"> МБОУ «Ново-идинская сош»</w:t>
      </w:r>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E83012" w:rsidRPr="0058462F" w:rsidRDefault="00E83012" w:rsidP="006B0527">
      <w:pPr>
        <w:pStyle w:val="14TexstOSNOVA1012"/>
        <w:spacing w:line="360" w:lineRule="auto"/>
        <w:ind w:firstLine="0"/>
        <w:rPr>
          <w:rFonts w:ascii="Times New Roman" w:hAnsi="Times New Roman" w:cs="Times New Roman"/>
          <w:color w:val="auto"/>
          <w:sz w:val="28"/>
          <w:szCs w:val="28"/>
        </w:rPr>
      </w:pP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3C167A">
        <w:rPr>
          <w:rFonts w:ascii="Times New Roman" w:hAnsi="Times New Roman" w:cs="Times New Roman"/>
          <w:b/>
          <w:sz w:val="28"/>
          <w:szCs w:val="28"/>
        </w:rPr>
        <w:t xml:space="preserve">АООП НОО </w:t>
      </w:r>
      <w:r w:rsidR="00DE0DCE" w:rsidRPr="00F63254">
        <w:rPr>
          <w:rFonts w:ascii="Times New Roman" w:hAnsi="Times New Roman" w:cs="Times New Roman"/>
          <w:b/>
          <w:sz w:val="28"/>
          <w:szCs w:val="28"/>
        </w:rPr>
        <w:t xml:space="preserve">с </w:t>
      </w:r>
      <w:r w:rsidR="003C167A">
        <w:rPr>
          <w:rFonts w:ascii="Times New Roman" w:hAnsi="Times New Roman" w:cs="Times New Roman"/>
          <w:b/>
          <w:sz w:val="28"/>
          <w:szCs w:val="28"/>
        </w:rPr>
        <w:t>ЗПР.</w:t>
      </w:r>
    </w:p>
    <w:p w:rsidR="009B1CEB" w:rsidRPr="00ED010F" w:rsidRDefault="003C167A" w:rsidP="00982A8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color="000000"/>
        </w:rPr>
        <w:t>АООП НОО</w:t>
      </w:r>
      <w:r w:rsidR="009B1CEB" w:rsidRPr="00ED010F">
        <w:rPr>
          <w:rFonts w:ascii="Times New Roman" w:hAnsi="Times New Roman" w:cs="Times New Roman"/>
          <w:color w:val="auto"/>
          <w:sz w:val="28"/>
          <w:szCs w:val="28"/>
          <w:u w:color="000000"/>
        </w:rPr>
        <w:t xml:space="preserve"> обучающихся с ОВЗ (вариант 7.1.) разработана в соответствии с требованиями </w:t>
      </w:r>
      <w:r>
        <w:rPr>
          <w:rFonts w:ascii="Times New Roman" w:hAnsi="Times New Roman" w:cs="Times New Roman"/>
          <w:color w:val="auto"/>
          <w:sz w:val="28"/>
          <w:szCs w:val="28"/>
          <w:u w:color="000000"/>
        </w:rPr>
        <w:t>ФГОС</w:t>
      </w:r>
      <w:r w:rsidR="009B1CEB" w:rsidRPr="00ED010F">
        <w:rPr>
          <w:rFonts w:ascii="Times New Roman" w:hAnsi="Times New Roman" w:cs="Times New Roman"/>
          <w:color w:val="auto"/>
          <w:sz w:val="28"/>
          <w:szCs w:val="28"/>
          <w:u w:color="000000"/>
        </w:rPr>
        <w:t xml:space="preserve">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009B1CEB"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АООП НОО </w:t>
      </w:r>
      <w:r w:rsidR="005232D4">
        <w:rPr>
          <w:rFonts w:ascii="Times New Roman" w:hAnsi="Times New Roman" w:cs="Times New Roman"/>
          <w:color w:val="auto"/>
          <w:sz w:val="28"/>
          <w:szCs w:val="28"/>
        </w:rPr>
        <w:t xml:space="preserve">МБОУ «Ново-Идинская СОШ» </w:t>
      </w:r>
      <w:r w:rsidRPr="00B719F7">
        <w:rPr>
          <w:rFonts w:ascii="Times New Roman" w:hAnsi="Times New Roman" w:cs="Times New Roman"/>
          <w:color w:val="auto"/>
          <w:sz w:val="28"/>
          <w:szCs w:val="28"/>
        </w:rPr>
        <w:t xml:space="preserve">представляет собой адаптированный вариант основной образовательной программы начального общего </w:t>
      </w:r>
      <w:r w:rsidRPr="00B719F7">
        <w:rPr>
          <w:rFonts w:ascii="Times New Roman" w:hAnsi="Times New Roman" w:cs="Times New Roman"/>
          <w:color w:val="auto"/>
          <w:sz w:val="28"/>
          <w:szCs w:val="28"/>
        </w:rPr>
        <w:lastRenderedPageBreak/>
        <w:t>образования (далее —</w:t>
      </w:r>
      <w:r w:rsidRPr="00B719F7">
        <w:rPr>
          <w:color w:val="auto"/>
        </w:rPr>
        <w:t xml:space="preserve"> </w:t>
      </w:r>
      <w:r w:rsidRPr="00B719F7">
        <w:rPr>
          <w:rFonts w:ascii="Times New Roman" w:hAnsi="Times New Roman" w:cs="Times New Roman"/>
          <w:color w:val="auto"/>
          <w:sz w:val="28"/>
          <w:szCs w:val="28"/>
        </w:rPr>
        <w:t xml:space="preserve">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3C167A" w:rsidRDefault="009C3DA3" w:rsidP="003C167A">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3C167A" w:rsidRDefault="008A40D4" w:rsidP="003C167A">
      <w:pPr>
        <w:pStyle w:val="14TexstOSNOVA1012"/>
        <w:spacing w:line="360" w:lineRule="auto"/>
        <w:ind w:firstLine="709"/>
        <w:rPr>
          <w:rFonts w:ascii="Times New Roman" w:hAnsi="Times New Roman" w:cs="Times New Roman"/>
          <w:b/>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w:t>
      </w:r>
      <w:r w:rsidRPr="00F63254">
        <w:rPr>
          <w:rFonts w:ascii="Times New Roman" w:hAnsi="Times New Roman" w:cs="Times New Roman"/>
          <w:sz w:val="28"/>
          <w:szCs w:val="28"/>
        </w:rPr>
        <w:lastRenderedPageBreak/>
        <w:t xml:space="preserve">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w:t>
      </w:r>
      <w:r w:rsidRPr="00F63254">
        <w:rPr>
          <w:rFonts w:ascii="Times New Roman" w:hAnsi="Times New Roman" w:cs="Times New Roman"/>
          <w:color w:val="auto"/>
          <w:sz w:val="28"/>
          <w:szCs w:val="28"/>
        </w:rPr>
        <w:lastRenderedPageBreak/>
        <w:t>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001333B8">
        <w:rPr>
          <w:rFonts w:ascii="Times New Roman" w:hAnsi="Times New Roman" w:cs="Times New Roman"/>
          <w:color w:val="auto"/>
          <w:sz w:val="28"/>
          <w:szCs w:val="28"/>
          <w:shd w:val="clear" w:color="auto" w:fill="FFFFFF"/>
        </w:rPr>
        <w:t>,</w:t>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lastRenderedPageBreak/>
        <w:t xml:space="preserve">К общим потребностям относятся: </w:t>
      </w:r>
    </w:p>
    <w:p w:rsidR="0029710A" w:rsidRPr="001333B8" w:rsidRDefault="0029710A" w:rsidP="001333B8">
      <w:pPr>
        <w:pStyle w:val="afb"/>
        <w:numPr>
          <w:ilvl w:val="0"/>
          <w:numId w:val="38"/>
        </w:numPr>
        <w:rPr>
          <w:rFonts w:ascii="Times New Roman" w:hAnsi="Times New Roman"/>
          <w:sz w:val="24"/>
          <w:szCs w:val="24"/>
        </w:rPr>
      </w:pPr>
      <w:r w:rsidRPr="001333B8">
        <w:rPr>
          <w:rFonts w:ascii="Times New Roman" w:hAnsi="Times New Roman"/>
          <w:sz w:val="24"/>
          <w:szCs w:val="24"/>
        </w:rPr>
        <w:t>получение специальной помощи средствами образования сразу же после выявления первичного нарушения развития;</w:t>
      </w:r>
    </w:p>
    <w:p w:rsidR="0029710A" w:rsidRPr="001333B8" w:rsidRDefault="0029710A" w:rsidP="001333B8">
      <w:pPr>
        <w:pStyle w:val="afb"/>
        <w:numPr>
          <w:ilvl w:val="0"/>
          <w:numId w:val="38"/>
        </w:numPr>
        <w:rPr>
          <w:rFonts w:ascii="Times New Roman" w:hAnsi="Times New Roman"/>
          <w:sz w:val="24"/>
          <w:szCs w:val="24"/>
        </w:rPr>
      </w:pPr>
      <w:r w:rsidRPr="001333B8">
        <w:rPr>
          <w:rFonts w:ascii="Times New Roman" w:hAnsi="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29710A" w:rsidRPr="001333B8" w:rsidRDefault="0029710A" w:rsidP="001333B8">
      <w:pPr>
        <w:pStyle w:val="afb"/>
        <w:numPr>
          <w:ilvl w:val="0"/>
          <w:numId w:val="38"/>
        </w:numPr>
        <w:rPr>
          <w:rFonts w:ascii="Times New Roman" w:hAnsi="Times New Roman"/>
          <w:sz w:val="24"/>
          <w:szCs w:val="24"/>
        </w:rPr>
      </w:pPr>
      <w:r w:rsidRPr="001333B8">
        <w:rPr>
          <w:rFonts w:ascii="Times New Roman" w:hAnsi="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1333B8" w:rsidRDefault="0029710A" w:rsidP="001333B8">
      <w:pPr>
        <w:pStyle w:val="afb"/>
        <w:numPr>
          <w:ilvl w:val="0"/>
          <w:numId w:val="38"/>
        </w:numPr>
        <w:rPr>
          <w:rFonts w:ascii="Times New Roman" w:hAnsi="Times New Roman"/>
          <w:sz w:val="24"/>
          <w:szCs w:val="24"/>
        </w:rPr>
      </w:pPr>
      <w:r w:rsidRPr="001333B8">
        <w:rPr>
          <w:rFonts w:ascii="Times New Roman" w:hAnsi="Times New Roman"/>
          <w:sz w:val="24"/>
          <w:szCs w:val="24"/>
        </w:rPr>
        <w:t xml:space="preserve">обязательность непрерывности коррекционно-развивающего процесса, реализуемого, как через содержание </w:t>
      </w:r>
      <w:r w:rsidR="00510261" w:rsidRPr="001333B8">
        <w:rPr>
          <w:rFonts w:ascii="Times New Roman" w:hAnsi="Times New Roman"/>
          <w:sz w:val="24"/>
          <w:szCs w:val="24"/>
        </w:rPr>
        <w:t>предметных</w:t>
      </w:r>
      <w:r w:rsidRPr="001333B8">
        <w:rPr>
          <w:rFonts w:ascii="Times New Roman" w:hAnsi="Times New Roman"/>
          <w:sz w:val="24"/>
          <w:szCs w:val="24"/>
        </w:rPr>
        <w:t xml:space="preserve"> областей, так и в процессе индивидуальной работы;</w:t>
      </w:r>
    </w:p>
    <w:p w:rsidR="0029710A" w:rsidRPr="001333B8" w:rsidRDefault="0029710A" w:rsidP="001333B8">
      <w:pPr>
        <w:pStyle w:val="afb"/>
        <w:numPr>
          <w:ilvl w:val="0"/>
          <w:numId w:val="38"/>
        </w:numPr>
        <w:rPr>
          <w:rFonts w:ascii="Times New Roman" w:hAnsi="Times New Roman"/>
          <w:sz w:val="24"/>
          <w:szCs w:val="24"/>
        </w:rPr>
      </w:pPr>
      <w:r w:rsidRPr="001333B8">
        <w:rPr>
          <w:rFonts w:ascii="Times New Roman" w:hAnsi="Times New Roman"/>
          <w:sz w:val="24"/>
          <w:szCs w:val="24"/>
        </w:rPr>
        <w:t>психологическое сопровождение, оптимизирующее взаимодействие ребенка с педагогами и соучениками; </w:t>
      </w:r>
    </w:p>
    <w:p w:rsidR="0029710A" w:rsidRPr="001333B8" w:rsidRDefault="0029710A" w:rsidP="001333B8">
      <w:pPr>
        <w:pStyle w:val="afb"/>
        <w:numPr>
          <w:ilvl w:val="0"/>
          <w:numId w:val="38"/>
        </w:numPr>
        <w:rPr>
          <w:rFonts w:ascii="Times New Roman" w:hAnsi="Times New Roman"/>
          <w:sz w:val="24"/>
          <w:szCs w:val="24"/>
        </w:rPr>
      </w:pPr>
      <w:r w:rsidRPr="001333B8">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29710A" w:rsidRPr="001333B8" w:rsidRDefault="0029710A" w:rsidP="001333B8">
      <w:pPr>
        <w:pStyle w:val="afb"/>
        <w:numPr>
          <w:ilvl w:val="0"/>
          <w:numId w:val="38"/>
        </w:numPr>
        <w:rPr>
          <w:rFonts w:ascii="Times New Roman" w:hAnsi="Times New Roman"/>
          <w:sz w:val="24"/>
          <w:szCs w:val="24"/>
        </w:rPr>
      </w:pPr>
      <w:r w:rsidRPr="001333B8">
        <w:rPr>
          <w:rFonts w:ascii="Times New Roman" w:hAnsi="Times New Roman"/>
          <w:sz w:val="24"/>
          <w:szCs w:val="24"/>
        </w:rPr>
        <w:t>постепенное расширение образовательного пространства, выходящего за пределы образовательной организации.</w:t>
      </w:r>
    </w:p>
    <w:p w:rsidR="0029710A" w:rsidRPr="001333B8" w:rsidRDefault="0029710A" w:rsidP="001333B8">
      <w:pPr>
        <w:pStyle w:val="afb"/>
        <w:numPr>
          <w:ilvl w:val="0"/>
          <w:numId w:val="38"/>
        </w:numPr>
        <w:rPr>
          <w:rFonts w:ascii="Times New Roman" w:hAnsi="Times New Roman"/>
          <w:sz w:val="24"/>
          <w:szCs w:val="24"/>
        </w:rPr>
      </w:pPr>
      <w:r w:rsidRPr="001333B8">
        <w:rPr>
          <w:rFonts w:ascii="Times New Roman" w:hAnsi="Times New Roman"/>
          <w:sz w:val="24"/>
          <w:szCs w:val="24"/>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1333B8" w:rsidRDefault="00B50597" w:rsidP="001333B8">
      <w:pPr>
        <w:pStyle w:val="afb"/>
        <w:numPr>
          <w:ilvl w:val="0"/>
          <w:numId w:val="38"/>
        </w:numPr>
        <w:rPr>
          <w:rFonts w:ascii="Times New Roman" w:hAnsi="Times New Roman"/>
          <w:sz w:val="24"/>
          <w:szCs w:val="24"/>
        </w:rPr>
      </w:pPr>
      <w:r w:rsidRPr="001333B8">
        <w:rPr>
          <w:rFonts w:ascii="Times New Roman" w:hAnsi="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1333B8" w:rsidRDefault="00033592" w:rsidP="001333B8">
      <w:pPr>
        <w:pStyle w:val="afb"/>
        <w:numPr>
          <w:ilvl w:val="0"/>
          <w:numId w:val="38"/>
        </w:numPr>
        <w:rPr>
          <w:rFonts w:ascii="Times New Roman" w:hAnsi="Times New Roman"/>
          <w:sz w:val="24"/>
          <w:szCs w:val="24"/>
        </w:rPr>
      </w:pPr>
      <w:r w:rsidRPr="001333B8">
        <w:rPr>
          <w:rFonts w:ascii="Times New Roman" w:hAnsi="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1333B8" w:rsidRDefault="00033592" w:rsidP="001333B8">
      <w:pPr>
        <w:pStyle w:val="afb"/>
        <w:numPr>
          <w:ilvl w:val="0"/>
          <w:numId w:val="38"/>
        </w:numPr>
        <w:rPr>
          <w:rFonts w:ascii="Times New Roman" w:hAnsi="Times New Roman"/>
          <w:sz w:val="24"/>
          <w:szCs w:val="24"/>
        </w:rPr>
      </w:pPr>
      <w:r w:rsidRPr="001333B8">
        <w:rPr>
          <w:rFonts w:ascii="Times New Roman" w:hAnsi="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w:t>
      </w:r>
      <w:r w:rsidR="007E293D" w:rsidRPr="001333B8">
        <w:rPr>
          <w:rFonts w:ascii="Times New Roman" w:hAnsi="Times New Roman"/>
          <w:sz w:val="24"/>
          <w:szCs w:val="24"/>
        </w:rPr>
        <w:t xml:space="preserve">, </w:t>
      </w:r>
      <w:r w:rsidRPr="001333B8">
        <w:rPr>
          <w:rFonts w:ascii="Times New Roman" w:hAnsi="Times New Roman"/>
          <w:sz w:val="24"/>
          <w:szCs w:val="24"/>
        </w:rPr>
        <w:t>формирование осознанной саморегуляции познавательной деятельности и поведения;</w:t>
      </w:r>
    </w:p>
    <w:p w:rsidR="003A4CCF" w:rsidRPr="001333B8" w:rsidRDefault="003A4CCF" w:rsidP="001333B8">
      <w:pPr>
        <w:pStyle w:val="afb"/>
        <w:numPr>
          <w:ilvl w:val="0"/>
          <w:numId w:val="38"/>
        </w:numPr>
        <w:rPr>
          <w:rFonts w:ascii="Times New Roman" w:hAnsi="Times New Roman"/>
          <w:sz w:val="24"/>
          <w:szCs w:val="24"/>
        </w:rPr>
      </w:pPr>
      <w:r w:rsidRPr="001333B8">
        <w:rPr>
          <w:rFonts w:ascii="Times New Roman" w:hAnsi="Times New Roman"/>
          <w:sz w:val="24"/>
          <w:szCs w:val="24"/>
        </w:rPr>
        <w:t>организаци</w:t>
      </w:r>
      <w:r w:rsidR="00B50597" w:rsidRPr="001333B8">
        <w:rPr>
          <w:rFonts w:ascii="Times New Roman" w:hAnsi="Times New Roman"/>
          <w:sz w:val="24"/>
          <w:szCs w:val="24"/>
        </w:rPr>
        <w:t>я</w:t>
      </w:r>
      <w:r w:rsidRPr="001333B8">
        <w:rPr>
          <w:rFonts w:ascii="Times New Roman" w:hAnsi="Times New Roman"/>
          <w:sz w:val="24"/>
          <w:szCs w:val="24"/>
        </w:rPr>
        <w:t xml:space="preserve"> процесса обучения с учетом специфики усвоения знаний, умений и навыков обучающимися с ЗПР </w:t>
      </w:r>
      <w:r w:rsidR="00EC4A28" w:rsidRPr="001333B8">
        <w:rPr>
          <w:rFonts w:ascii="Times New Roman" w:hAnsi="Times New Roman"/>
          <w:sz w:val="24"/>
          <w:szCs w:val="24"/>
        </w:rPr>
        <w:t xml:space="preserve">с учетом темпа учебной работы </w:t>
      </w:r>
      <w:r w:rsidRPr="001333B8">
        <w:rPr>
          <w:rFonts w:ascii="Times New Roman" w:hAnsi="Times New Roman"/>
          <w:sz w:val="24"/>
          <w:szCs w:val="24"/>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1333B8" w:rsidRDefault="00FA3C7C" w:rsidP="001333B8">
      <w:pPr>
        <w:pStyle w:val="afb"/>
        <w:numPr>
          <w:ilvl w:val="0"/>
          <w:numId w:val="38"/>
        </w:numPr>
        <w:rPr>
          <w:rFonts w:ascii="Times New Roman" w:hAnsi="Times New Roman"/>
          <w:sz w:val="24"/>
          <w:szCs w:val="24"/>
        </w:rPr>
      </w:pPr>
      <w:r w:rsidRPr="001333B8">
        <w:rPr>
          <w:rFonts w:ascii="Times New Roman" w:hAnsi="Times New Roman"/>
          <w:sz w:val="24"/>
          <w:szCs w:val="24"/>
        </w:rPr>
        <w:t xml:space="preserve">учет актуальных и потенциальных познавательных возможностей, </w:t>
      </w:r>
      <w:r w:rsidR="00033592" w:rsidRPr="001333B8">
        <w:rPr>
          <w:rFonts w:ascii="Times New Roman" w:hAnsi="Times New Roman"/>
          <w:sz w:val="24"/>
          <w:szCs w:val="24"/>
        </w:rPr>
        <w:t xml:space="preserve">обеспечение </w:t>
      </w:r>
      <w:r w:rsidR="00B50597" w:rsidRPr="001333B8">
        <w:rPr>
          <w:rFonts w:ascii="Times New Roman" w:hAnsi="Times New Roman"/>
          <w:sz w:val="24"/>
          <w:szCs w:val="24"/>
        </w:rPr>
        <w:t>индивидуальн</w:t>
      </w:r>
      <w:r w:rsidR="00033592" w:rsidRPr="001333B8">
        <w:rPr>
          <w:rFonts w:ascii="Times New Roman" w:hAnsi="Times New Roman"/>
          <w:sz w:val="24"/>
          <w:szCs w:val="24"/>
        </w:rPr>
        <w:t>ого</w:t>
      </w:r>
      <w:r w:rsidR="00B50597" w:rsidRPr="001333B8">
        <w:rPr>
          <w:rFonts w:ascii="Times New Roman" w:hAnsi="Times New Roman"/>
          <w:sz w:val="24"/>
          <w:szCs w:val="24"/>
        </w:rPr>
        <w:t xml:space="preserve"> темп</w:t>
      </w:r>
      <w:r w:rsidR="00033592" w:rsidRPr="001333B8">
        <w:rPr>
          <w:rFonts w:ascii="Times New Roman" w:hAnsi="Times New Roman"/>
          <w:sz w:val="24"/>
          <w:szCs w:val="24"/>
        </w:rPr>
        <w:t>а</w:t>
      </w:r>
      <w:r w:rsidR="00B50597" w:rsidRPr="001333B8">
        <w:rPr>
          <w:rFonts w:ascii="Times New Roman" w:hAnsi="Times New Roman"/>
          <w:sz w:val="24"/>
          <w:szCs w:val="24"/>
        </w:rPr>
        <w:t xml:space="preserve"> обучения и продвижения в образовательном пространстве для разных категорий обучающихся с ЗПР;</w:t>
      </w:r>
    </w:p>
    <w:p w:rsidR="00033592" w:rsidRPr="001333B8" w:rsidRDefault="00033592" w:rsidP="001333B8">
      <w:pPr>
        <w:pStyle w:val="afb"/>
        <w:numPr>
          <w:ilvl w:val="0"/>
          <w:numId w:val="38"/>
        </w:numPr>
        <w:rPr>
          <w:rStyle w:val="s1"/>
          <w:rFonts w:ascii="Times New Roman" w:hAnsi="Times New Roman"/>
          <w:sz w:val="24"/>
          <w:szCs w:val="24"/>
        </w:rPr>
      </w:pPr>
      <w:r w:rsidRPr="001333B8">
        <w:rPr>
          <w:rFonts w:ascii="Times New Roman" w:hAnsi="Times New Roman"/>
          <w:sz w:val="24"/>
          <w:szCs w:val="24"/>
        </w:rPr>
        <w:t>профилактика и коррекция социокультурной и школьной дезадаптации;</w:t>
      </w:r>
    </w:p>
    <w:p w:rsidR="00B50597" w:rsidRPr="001333B8" w:rsidRDefault="00B50597" w:rsidP="001333B8">
      <w:pPr>
        <w:pStyle w:val="afb"/>
        <w:numPr>
          <w:ilvl w:val="0"/>
          <w:numId w:val="38"/>
        </w:numPr>
        <w:rPr>
          <w:rStyle w:val="s1"/>
          <w:rFonts w:ascii="Times New Roman" w:hAnsi="Times New Roman"/>
          <w:sz w:val="24"/>
          <w:szCs w:val="24"/>
        </w:rPr>
      </w:pPr>
      <w:r w:rsidRPr="001333B8">
        <w:rPr>
          <w:rFonts w:ascii="Times New Roman" w:hAnsi="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1333B8" w:rsidRDefault="003A4CCF" w:rsidP="001333B8">
      <w:pPr>
        <w:pStyle w:val="afb"/>
        <w:numPr>
          <w:ilvl w:val="0"/>
          <w:numId w:val="38"/>
        </w:numPr>
        <w:rPr>
          <w:rFonts w:ascii="Times New Roman" w:hAnsi="Times New Roman"/>
          <w:sz w:val="24"/>
          <w:szCs w:val="24"/>
        </w:rPr>
      </w:pPr>
      <w:r w:rsidRPr="001333B8">
        <w:rPr>
          <w:rFonts w:ascii="Times New Roman" w:hAnsi="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1333B8" w:rsidRDefault="008E79E4" w:rsidP="001333B8">
      <w:pPr>
        <w:pStyle w:val="afb"/>
        <w:numPr>
          <w:ilvl w:val="0"/>
          <w:numId w:val="38"/>
        </w:numPr>
        <w:rPr>
          <w:rFonts w:ascii="Times New Roman" w:hAnsi="Times New Roman"/>
          <w:sz w:val="24"/>
          <w:szCs w:val="24"/>
        </w:rPr>
      </w:pPr>
      <w:r w:rsidRPr="001333B8">
        <w:rPr>
          <w:rFonts w:ascii="Times New Roman" w:hAnsi="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1333B8" w:rsidRDefault="008E79E4" w:rsidP="001333B8">
      <w:pPr>
        <w:pStyle w:val="afb"/>
        <w:numPr>
          <w:ilvl w:val="0"/>
          <w:numId w:val="38"/>
        </w:numPr>
        <w:rPr>
          <w:rFonts w:ascii="Times New Roman" w:hAnsi="Times New Roman"/>
          <w:sz w:val="24"/>
          <w:szCs w:val="24"/>
        </w:rPr>
      </w:pPr>
      <w:r w:rsidRPr="001333B8">
        <w:rPr>
          <w:rFonts w:ascii="Times New Roman" w:hAnsi="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1333B8" w:rsidRDefault="008E79E4" w:rsidP="001333B8">
      <w:pPr>
        <w:pStyle w:val="afb"/>
        <w:numPr>
          <w:ilvl w:val="0"/>
          <w:numId w:val="38"/>
        </w:numPr>
        <w:rPr>
          <w:rFonts w:ascii="Times New Roman" w:hAnsi="Times New Roman"/>
          <w:sz w:val="24"/>
          <w:szCs w:val="24"/>
        </w:rPr>
      </w:pPr>
      <w:r w:rsidRPr="001333B8">
        <w:rPr>
          <w:rFonts w:ascii="Times New Roman" w:hAnsi="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1333B8" w:rsidRDefault="008E79E4" w:rsidP="001333B8">
      <w:pPr>
        <w:pStyle w:val="afb"/>
        <w:numPr>
          <w:ilvl w:val="0"/>
          <w:numId w:val="38"/>
        </w:numPr>
        <w:rPr>
          <w:rFonts w:ascii="Times New Roman" w:hAnsi="Times New Roman"/>
          <w:sz w:val="24"/>
          <w:szCs w:val="24"/>
        </w:rPr>
      </w:pPr>
      <w:r w:rsidRPr="001333B8">
        <w:rPr>
          <w:rFonts w:ascii="Times New Roman" w:hAnsi="Times New Roman"/>
          <w:sz w:val="24"/>
          <w:szCs w:val="24"/>
        </w:rPr>
        <w:t>постоянная актуализация знаний, умений и одобряемых обществом норм поведения;</w:t>
      </w:r>
    </w:p>
    <w:p w:rsidR="00646807" w:rsidRPr="001333B8" w:rsidRDefault="008E79E4" w:rsidP="001333B8">
      <w:pPr>
        <w:pStyle w:val="afb"/>
        <w:numPr>
          <w:ilvl w:val="0"/>
          <w:numId w:val="38"/>
        </w:numPr>
        <w:rPr>
          <w:rFonts w:ascii="Times New Roman" w:hAnsi="Times New Roman"/>
          <w:sz w:val="24"/>
          <w:szCs w:val="24"/>
        </w:rPr>
      </w:pPr>
      <w:r w:rsidRPr="001333B8">
        <w:rPr>
          <w:rFonts w:ascii="Times New Roman" w:hAnsi="Times New Roman"/>
          <w:sz w:val="24"/>
          <w:szCs w:val="24"/>
        </w:rPr>
        <w:t>использование преимущественно позитивных средств стимуляции деятельности и поведения;</w:t>
      </w:r>
    </w:p>
    <w:p w:rsidR="008E79E4" w:rsidRPr="001333B8" w:rsidRDefault="008E79E4" w:rsidP="001333B8">
      <w:pPr>
        <w:pStyle w:val="afb"/>
        <w:numPr>
          <w:ilvl w:val="0"/>
          <w:numId w:val="38"/>
        </w:numPr>
        <w:rPr>
          <w:rFonts w:ascii="Times New Roman" w:hAnsi="Times New Roman"/>
          <w:sz w:val="24"/>
          <w:szCs w:val="24"/>
        </w:rPr>
      </w:pPr>
      <w:r w:rsidRPr="001333B8">
        <w:rPr>
          <w:rFonts w:ascii="Times New Roman" w:hAnsi="Times New Roman"/>
          <w:sz w:val="24"/>
          <w:szCs w:val="24"/>
        </w:rPr>
        <w:lastRenderedPageBreak/>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1333B8" w:rsidRDefault="008E79E4" w:rsidP="001333B8">
      <w:pPr>
        <w:pStyle w:val="afb"/>
        <w:numPr>
          <w:ilvl w:val="0"/>
          <w:numId w:val="38"/>
        </w:numPr>
        <w:rPr>
          <w:rFonts w:ascii="Times New Roman" w:hAnsi="Times New Roman"/>
          <w:sz w:val="24"/>
          <w:szCs w:val="24"/>
        </w:rPr>
      </w:pPr>
      <w:r w:rsidRPr="001333B8">
        <w:rPr>
          <w:rFonts w:ascii="Times New Roman" w:hAnsi="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1333B8" w:rsidRDefault="008E79E4" w:rsidP="001333B8">
      <w:pPr>
        <w:pStyle w:val="afb"/>
        <w:numPr>
          <w:ilvl w:val="0"/>
          <w:numId w:val="38"/>
        </w:numPr>
        <w:rPr>
          <w:rFonts w:ascii="Times New Roman" w:hAnsi="Times New Roman"/>
          <w:sz w:val="24"/>
          <w:szCs w:val="24"/>
        </w:rPr>
      </w:pPr>
      <w:r w:rsidRPr="001333B8">
        <w:rPr>
          <w:rFonts w:ascii="Times New Roman" w:hAnsi="Times New Roman"/>
          <w:sz w:val="24"/>
          <w:szCs w:val="24"/>
        </w:rPr>
        <w:t xml:space="preserve">обеспечение взаимодействия семьи и </w:t>
      </w:r>
      <w:r w:rsidR="001333B8" w:rsidRPr="001333B8">
        <w:rPr>
          <w:rFonts w:ascii="Times New Roman" w:hAnsi="Times New Roman"/>
          <w:sz w:val="24"/>
          <w:szCs w:val="24"/>
        </w:rPr>
        <w:t>школы</w:t>
      </w:r>
      <w:r w:rsidRPr="001333B8">
        <w:rPr>
          <w:rFonts w:ascii="Times New Roman" w:hAnsi="Times New Roman"/>
          <w:sz w:val="24"/>
          <w:szCs w:val="24"/>
        </w:rPr>
        <w:t xml:space="preserve">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050F96" w:rsidRPr="001333B8" w:rsidRDefault="001333B8" w:rsidP="001333B8">
      <w:pPr>
        <w:tabs>
          <w:tab w:val="left" w:pos="0"/>
          <w:tab w:val="right" w:leader="dot" w:pos="9639"/>
        </w:tabs>
        <w:spacing w:before="120" w:after="120" w:line="240" w:lineRule="auto"/>
        <w:ind w:firstLine="567"/>
        <w:jc w:val="both"/>
        <w:outlineLvl w:val="2"/>
        <w:rPr>
          <w:rFonts w:ascii="Times New Roman" w:hAnsi="Times New Roman" w:cs="Times New Roman"/>
          <w:b/>
          <w:sz w:val="28"/>
          <w:szCs w:val="28"/>
        </w:rPr>
      </w:pPr>
      <w:r w:rsidRPr="001333B8">
        <w:rPr>
          <w:rStyle w:val="fontstyle01"/>
          <w:sz w:val="28"/>
          <w:szCs w:val="28"/>
        </w:rPr>
        <w:t>Обучающиеся с ЗПР получают образование, полностью соответствующее по</w:t>
      </w:r>
      <w:r w:rsidRPr="001333B8">
        <w:rPr>
          <w:color w:val="000000"/>
          <w:sz w:val="28"/>
          <w:szCs w:val="28"/>
        </w:rPr>
        <w:br/>
      </w:r>
      <w:r w:rsidRPr="001333B8">
        <w:rPr>
          <w:rStyle w:val="fontstyle01"/>
          <w:sz w:val="28"/>
          <w:szCs w:val="28"/>
        </w:rPr>
        <w:t>итоговым достижениям к моменту завершения обучения образованию обучающихся, не</w:t>
      </w:r>
      <w:r>
        <w:rPr>
          <w:color w:val="000000"/>
          <w:sz w:val="28"/>
          <w:szCs w:val="28"/>
        </w:rPr>
        <w:t xml:space="preserve"> </w:t>
      </w:r>
      <w:r w:rsidRPr="001333B8">
        <w:rPr>
          <w:rStyle w:val="fontstyle01"/>
          <w:sz w:val="28"/>
          <w:szCs w:val="28"/>
        </w:rPr>
        <w:t>имеющих ограничений по возможностям здоровья, в те же сроки обучения (5 - 9 классы).</w:t>
      </w:r>
      <w:r w:rsidRPr="001333B8">
        <w:rPr>
          <w:sz w:val="28"/>
          <w:szCs w:val="28"/>
        </w:rPr>
        <w:br/>
      </w:r>
      <w:r w:rsidRPr="001333B8">
        <w:rPr>
          <w:rStyle w:val="fontstyle01"/>
          <w:sz w:val="28"/>
          <w:szCs w:val="28"/>
        </w:rPr>
        <w:t>Личностные, метапредметные и предметные результаты освоения обучающимися с ЗПР</w:t>
      </w:r>
      <w:r>
        <w:rPr>
          <w:color w:val="000000"/>
          <w:sz w:val="28"/>
          <w:szCs w:val="28"/>
        </w:rPr>
        <w:t xml:space="preserve"> </w:t>
      </w:r>
      <w:r w:rsidR="00A070FA">
        <w:rPr>
          <w:rStyle w:val="fontstyle01"/>
          <w:sz w:val="28"/>
          <w:szCs w:val="28"/>
        </w:rPr>
        <w:t>АООП Н</w:t>
      </w:r>
      <w:r w:rsidRPr="001333B8">
        <w:rPr>
          <w:rStyle w:val="fontstyle01"/>
          <w:sz w:val="28"/>
          <w:szCs w:val="28"/>
        </w:rPr>
        <w:t xml:space="preserve">ОО соответствуют ФГОС </w:t>
      </w:r>
      <w:r w:rsidR="00A070FA">
        <w:rPr>
          <w:rStyle w:val="fontstyle01"/>
          <w:sz w:val="28"/>
          <w:szCs w:val="28"/>
        </w:rPr>
        <w:t>Н</w:t>
      </w:r>
      <w:r w:rsidRPr="001333B8">
        <w:rPr>
          <w:rStyle w:val="fontstyle01"/>
          <w:sz w:val="28"/>
          <w:szCs w:val="28"/>
        </w:rPr>
        <w:t xml:space="preserve">ОО и приведены в ООП </w:t>
      </w:r>
      <w:r w:rsidR="00A070FA">
        <w:rPr>
          <w:rStyle w:val="fontstyle01"/>
          <w:sz w:val="28"/>
          <w:szCs w:val="28"/>
        </w:rPr>
        <w:t>Н</w:t>
      </w:r>
      <w:r w:rsidRPr="001333B8">
        <w:rPr>
          <w:rStyle w:val="fontstyle01"/>
          <w:sz w:val="28"/>
          <w:szCs w:val="28"/>
        </w:rPr>
        <w:t>ОО МБОУ "</w:t>
      </w:r>
      <w:r>
        <w:rPr>
          <w:rStyle w:val="fontstyle01"/>
          <w:sz w:val="28"/>
          <w:szCs w:val="28"/>
        </w:rPr>
        <w:t xml:space="preserve">Ново-Идинская </w:t>
      </w:r>
      <w:r w:rsidRPr="001333B8">
        <w:rPr>
          <w:rStyle w:val="fontstyle01"/>
          <w:sz w:val="28"/>
          <w:szCs w:val="28"/>
        </w:rPr>
        <w:t xml:space="preserve">СОШ". Планируемые результаты освоения обучающимися с ЗПР АООП </w:t>
      </w:r>
      <w:r w:rsidR="00A070FA">
        <w:rPr>
          <w:rStyle w:val="fontstyle01"/>
          <w:sz w:val="28"/>
          <w:szCs w:val="28"/>
        </w:rPr>
        <w:t>Н</w:t>
      </w:r>
      <w:r w:rsidRPr="001333B8">
        <w:rPr>
          <w:rStyle w:val="fontstyle01"/>
          <w:sz w:val="28"/>
          <w:szCs w:val="28"/>
        </w:rPr>
        <w:t>ОО</w:t>
      </w:r>
      <w:r>
        <w:rPr>
          <w:color w:val="000000"/>
          <w:sz w:val="28"/>
          <w:szCs w:val="28"/>
        </w:rPr>
        <w:t xml:space="preserve"> </w:t>
      </w:r>
      <w:r w:rsidRPr="001333B8">
        <w:rPr>
          <w:rStyle w:val="fontstyle01"/>
          <w:sz w:val="28"/>
          <w:szCs w:val="28"/>
        </w:rPr>
        <w:t>дополняются результатами освоения программы коррекционной работы.</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развитие адекватных представлений о собственных возможностях, о насущно необходимом жизнеобеспечении</w:t>
      </w:r>
      <w:r w:rsidRPr="00706D00">
        <w:rPr>
          <w:rFonts w:ascii="Times New Roman" w:hAnsi="Times New Roman"/>
          <w:b/>
          <w:bCs/>
          <w:sz w:val="28"/>
          <w:szCs w:val="28"/>
        </w:rPr>
        <w:t xml:space="preserve">, </w:t>
      </w:r>
      <w:r w:rsidRPr="00706D00">
        <w:rPr>
          <w:rFonts w:ascii="Times New Roman" w:hAnsi="Times New Roman"/>
          <w:bCs/>
          <w:sz w:val="28"/>
          <w:szCs w:val="28"/>
        </w:rPr>
        <w:t>проявляющееся:</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706D00" w:rsidRDefault="00D142B1" w:rsidP="00706D00">
      <w:pPr>
        <w:pStyle w:val="afb"/>
        <w:numPr>
          <w:ilvl w:val="0"/>
          <w:numId w:val="39"/>
        </w:numPr>
        <w:ind w:left="284" w:hanging="284"/>
        <w:rPr>
          <w:rFonts w:ascii="Times New Roman" w:hAnsi="Times New Roman"/>
          <w:b/>
          <w:bCs/>
          <w:sz w:val="28"/>
          <w:szCs w:val="28"/>
        </w:rPr>
      </w:pPr>
      <w:r w:rsidRPr="00706D00">
        <w:rPr>
          <w:rFonts w:ascii="Times New Roman" w:hAnsi="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bCs/>
          <w:sz w:val="28"/>
          <w:szCs w:val="28"/>
        </w:rPr>
        <w:t>овладение социально-бытовыми умениями, используемыми в повседневной жизни,</w:t>
      </w:r>
      <w:r w:rsidRPr="00706D00">
        <w:rPr>
          <w:rFonts w:ascii="Times New Roman" w:hAnsi="Times New Roman"/>
          <w:b/>
          <w:bCs/>
          <w:sz w:val="28"/>
          <w:szCs w:val="28"/>
        </w:rPr>
        <w:t xml:space="preserve"> </w:t>
      </w:r>
      <w:r w:rsidRPr="00706D00">
        <w:rPr>
          <w:rFonts w:ascii="Times New Roman" w:hAnsi="Times New Roman"/>
          <w:bCs/>
          <w:sz w:val="28"/>
          <w:szCs w:val="28"/>
        </w:rPr>
        <w:t>проявляющееся</w:t>
      </w:r>
      <w:r w:rsidRPr="00706D00">
        <w:rPr>
          <w:rFonts w:ascii="Times New Roman" w:hAnsi="Times New Roman"/>
          <w:b/>
          <w:bCs/>
          <w:sz w:val="28"/>
          <w:szCs w:val="28"/>
        </w:rPr>
        <w:t>:</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включаться в разнообразные повседневные дела, принимать посильное участие;</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706D00" w:rsidRDefault="00D142B1" w:rsidP="00706D00">
      <w:pPr>
        <w:pStyle w:val="afb"/>
        <w:numPr>
          <w:ilvl w:val="0"/>
          <w:numId w:val="39"/>
        </w:numPr>
        <w:ind w:left="284" w:hanging="284"/>
        <w:rPr>
          <w:rFonts w:ascii="Times New Roman" w:hAnsi="Times New Roman"/>
          <w:b/>
          <w:sz w:val="28"/>
          <w:szCs w:val="28"/>
        </w:rPr>
      </w:pPr>
      <w:r w:rsidRPr="00706D00">
        <w:rPr>
          <w:rFonts w:ascii="Times New Roman" w:hAnsi="Times New Roman"/>
          <w:sz w:val="28"/>
          <w:szCs w:val="28"/>
        </w:rPr>
        <w:t>в стремлении участвовать в подготовке и проведении праздников дома и в школе.</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овладение навыками коммуникации и принятыми ритуалами социального взаимодействия</w:t>
      </w:r>
      <w:r w:rsidRPr="00706D00">
        <w:rPr>
          <w:rFonts w:ascii="Times New Roman" w:hAnsi="Times New Roman"/>
          <w:bCs/>
          <w:sz w:val="28"/>
          <w:szCs w:val="28"/>
        </w:rPr>
        <w:t>, проявляющееся:</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расширении знаний правил коммуникации;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корректно выразить отказ и недовольство, благодарность, сочувствие и т.д.;</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получать и уточнять информацию от собеседника;</w:t>
      </w:r>
    </w:p>
    <w:p w:rsidR="00D142B1" w:rsidRPr="00706D00" w:rsidRDefault="00D142B1" w:rsidP="00706D00">
      <w:pPr>
        <w:pStyle w:val="afb"/>
        <w:numPr>
          <w:ilvl w:val="0"/>
          <w:numId w:val="39"/>
        </w:numPr>
        <w:ind w:left="284" w:hanging="284"/>
        <w:rPr>
          <w:rFonts w:ascii="Times New Roman" w:hAnsi="Times New Roman"/>
          <w:b/>
          <w:sz w:val="28"/>
          <w:szCs w:val="28"/>
        </w:rPr>
      </w:pPr>
      <w:r w:rsidRPr="00706D00">
        <w:rPr>
          <w:rFonts w:ascii="Times New Roman" w:hAnsi="Times New Roman"/>
          <w:sz w:val="28"/>
          <w:szCs w:val="28"/>
        </w:rPr>
        <w:t>в освоении культурных форм выражения своих чувств.</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накапливать личные впечатления, связанные с явлениями окружающего мира;</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lastRenderedPageBreak/>
        <w:t>в умении устанавливать взаимосвязь между природным порядком и ходом собственной жизни в семье и в школе;</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развитии любознательности, наблюдательности, способности замечать новое, задавать вопросы;</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развитии активности во взаимодействии с миром, понимании собственной результативности;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накоплении опыта освоения нового при помощи экскурсий и путешествий;</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передать свои впечатления, соображения, умозаключения так, чтобы быть понятым другим человеком;</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принимать и включать в свой личный опыт жизненный опыт других людей;</w:t>
      </w:r>
    </w:p>
    <w:p w:rsidR="00D142B1" w:rsidRPr="00706D00" w:rsidRDefault="00D142B1" w:rsidP="00706D00">
      <w:pPr>
        <w:pStyle w:val="afb"/>
        <w:numPr>
          <w:ilvl w:val="0"/>
          <w:numId w:val="39"/>
        </w:numPr>
        <w:ind w:left="284" w:hanging="284"/>
        <w:rPr>
          <w:rFonts w:ascii="Times New Roman" w:hAnsi="Times New Roman"/>
          <w:b/>
          <w:sz w:val="28"/>
          <w:szCs w:val="28"/>
        </w:rPr>
      </w:pPr>
      <w:r w:rsidRPr="00706D00">
        <w:rPr>
          <w:rFonts w:ascii="Times New Roman" w:hAnsi="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706D00">
        <w:rPr>
          <w:rFonts w:ascii="Times New Roman" w:hAnsi="Times New Roman"/>
          <w:bCs/>
          <w:sz w:val="28"/>
          <w:szCs w:val="28"/>
        </w:rPr>
        <w:t>,</w:t>
      </w:r>
      <w:r w:rsidRPr="00706D00">
        <w:rPr>
          <w:rFonts w:ascii="Times New Roman" w:hAnsi="Times New Roman"/>
          <w:b/>
          <w:bCs/>
          <w:sz w:val="28"/>
          <w:szCs w:val="28"/>
        </w:rPr>
        <w:t xml:space="preserve"> </w:t>
      </w:r>
      <w:r w:rsidRPr="00706D00">
        <w:rPr>
          <w:rFonts w:ascii="Times New Roman" w:hAnsi="Times New Roman"/>
          <w:bCs/>
          <w:sz w:val="28"/>
          <w:szCs w:val="28"/>
        </w:rPr>
        <w:t>проявляющаяся:</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проявлять инициативу, корректно устанавливать и ограничивать контакт;</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в умении применять формы выражения своих чувств соответственно ситуации социального контакта.</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Результаты специальной поддержки освоения АООП НОО должны отражать:</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 xml:space="preserve">способность использовать речевые возможности на уроках при ответах и в других ситуациях общения, </w:t>
      </w:r>
      <w:r w:rsidRPr="00706D00">
        <w:rPr>
          <w:rFonts w:ascii="Times New Roman" w:hAnsi="Times New Roman"/>
          <w:kern w:val="2"/>
          <w:sz w:val="28"/>
          <w:szCs w:val="28"/>
        </w:rPr>
        <w:t>умение передавать свои впечатления, умозаключения так, чтобы быть понятым другим человеком,</w:t>
      </w:r>
      <w:r w:rsidRPr="00706D00">
        <w:rPr>
          <w:rFonts w:ascii="Times New Roman" w:hAnsi="Times New Roman"/>
          <w:sz w:val="28"/>
          <w:szCs w:val="28"/>
        </w:rPr>
        <w:t xml:space="preserve"> умение задавать вопросы;</w:t>
      </w:r>
    </w:p>
    <w:p w:rsidR="00D142B1" w:rsidRPr="00706D00" w:rsidRDefault="00D142B1" w:rsidP="00706D00">
      <w:pPr>
        <w:pStyle w:val="afb"/>
        <w:numPr>
          <w:ilvl w:val="0"/>
          <w:numId w:val="39"/>
        </w:numPr>
        <w:ind w:left="284" w:hanging="284"/>
        <w:rPr>
          <w:rFonts w:ascii="Times New Roman" w:hAnsi="Times New Roman"/>
          <w:kern w:val="2"/>
          <w:sz w:val="28"/>
          <w:szCs w:val="28"/>
        </w:rPr>
      </w:pPr>
      <w:r w:rsidRPr="00706D00">
        <w:rPr>
          <w:rFonts w:ascii="Times New Roman" w:hAnsi="Times New Roman"/>
          <w:sz w:val="28"/>
          <w:szCs w:val="28"/>
        </w:rPr>
        <w:t xml:space="preserve">способность к </w:t>
      </w:r>
      <w:r w:rsidRPr="00706D00">
        <w:rPr>
          <w:rFonts w:ascii="Times New Roman" w:hAnsi="Times New Roman"/>
          <w:kern w:val="2"/>
          <w:sz w:val="28"/>
          <w:szCs w:val="28"/>
        </w:rPr>
        <w:t>наблюдательности, умение замечать новое;</w:t>
      </w:r>
    </w:p>
    <w:p w:rsidR="00F156CB" w:rsidRPr="00706D00" w:rsidRDefault="00F156CB" w:rsidP="00706D00">
      <w:pPr>
        <w:pStyle w:val="afb"/>
        <w:numPr>
          <w:ilvl w:val="0"/>
          <w:numId w:val="39"/>
        </w:numPr>
        <w:ind w:left="284" w:hanging="284"/>
        <w:rPr>
          <w:rFonts w:ascii="Times New Roman" w:hAnsi="Times New Roman"/>
          <w:kern w:val="2"/>
          <w:sz w:val="28"/>
          <w:szCs w:val="28"/>
        </w:rPr>
      </w:pPr>
      <w:r w:rsidRPr="00706D00">
        <w:rPr>
          <w:rFonts w:ascii="Times New Roman" w:hAnsi="Times New Roman"/>
          <w:sz w:val="28"/>
          <w:szCs w:val="28"/>
        </w:rPr>
        <w:t>овладение эффективными способами учебно-познавательной и предметно-практической деятельности;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стремление к активности и самостоятельности в разных видах предметно-практической деятельности;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706D00"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067714" w:rsidRDefault="00D142B1" w:rsidP="00706D00">
      <w:pPr>
        <w:pStyle w:val="afb"/>
        <w:numPr>
          <w:ilvl w:val="0"/>
          <w:numId w:val="39"/>
        </w:numPr>
        <w:ind w:left="284" w:hanging="284"/>
        <w:rPr>
          <w:rFonts w:ascii="Times New Roman" w:hAnsi="Times New Roman"/>
          <w:sz w:val="28"/>
          <w:szCs w:val="28"/>
        </w:rPr>
      </w:pPr>
      <w:r w:rsidRPr="00706D00">
        <w:rPr>
          <w:rFonts w:ascii="Times New Roman" w:hAnsi="Times New Roman"/>
          <w:sz w:val="28"/>
          <w:szCs w:val="28"/>
        </w:rPr>
        <w:t>сформированные в соответствии АООП НОО универсальные учебные действия.</w:t>
      </w:r>
    </w:p>
    <w:p w:rsidR="00706D00" w:rsidRPr="00706D00" w:rsidRDefault="00706D00" w:rsidP="00706D00">
      <w:pPr>
        <w:pStyle w:val="afb"/>
        <w:ind w:left="284"/>
        <w:rPr>
          <w:rFonts w:ascii="Times New Roman" w:hAnsi="Times New Roman"/>
          <w:sz w:val="28"/>
          <w:szCs w:val="28"/>
        </w:rPr>
      </w:pP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BF2E42" w:rsidRPr="00B11FEA" w:rsidRDefault="00BF2E42" w:rsidP="00706D00">
      <w:pPr>
        <w:spacing w:after="0" w:line="360" w:lineRule="auto"/>
        <w:contextualSpacing/>
        <w:jc w:val="both"/>
        <w:rPr>
          <w:rFonts w:ascii="Times New Roman" w:hAnsi="Times New Roman" w:cs="Times New Roman"/>
          <w:sz w:val="28"/>
          <w:szCs w:val="28"/>
        </w:rPr>
      </w:pP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присутствие в начале работы этапа общей организации деятельности;</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упрощение формулировок по грамматическому и семантическому оформлению;</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lastRenderedPageBreak/>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 xml:space="preserve">увеличение времени на выполнение заданий;  </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530152" w:rsidRPr="00706D00" w:rsidRDefault="00530152" w:rsidP="00706D00">
      <w:pPr>
        <w:pStyle w:val="afb"/>
        <w:numPr>
          <w:ilvl w:val="0"/>
          <w:numId w:val="40"/>
        </w:numPr>
        <w:ind w:left="0" w:firstLine="0"/>
        <w:rPr>
          <w:rFonts w:ascii="Times New Roman" w:hAnsi="Times New Roman"/>
          <w:sz w:val="28"/>
          <w:szCs w:val="28"/>
        </w:rPr>
      </w:pPr>
      <w:r w:rsidRPr="00706D00">
        <w:rPr>
          <w:rFonts w:ascii="Times New Roman" w:hAnsi="Times New Roman"/>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sidR="00706D00">
        <w:rPr>
          <w:rFonts w:ascii="Times New Roman" w:hAnsi="Times New Roman" w:cs="Times New Roman"/>
          <w:sz w:val="28"/>
          <w:szCs w:val="28"/>
        </w:rPr>
        <w:t>предусматривает</w:t>
      </w:r>
      <w:r w:rsidRPr="00133AFF">
        <w:rPr>
          <w:rFonts w:ascii="Times New Roman" w:hAnsi="Times New Roman" w:cs="Times New Roman"/>
          <w:sz w:val="28"/>
          <w:szCs w:val="28"/>
        </w:rPr>
        <w:t xml:space="preserve">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2B7A09" w:rsidRPr="00576D40" w:rsidRDefault="002B7A09" w:rsidP="003F41A9">
      <w:pPr>
        <w:tabs>
          <w:tab w:val="left" w:pos="0"/>
          <w:tab w:val="right" w:leader="dot" w:pos="9639"/>
        </w:tabs>
        <w:spacing w:after="0" w:line="360" w:lineRule="auto"/>
        <w:ind w:firstLine="709"/>
        <w:jc w:val="both"/>
        <w:rPr>
          <w:rFonts w:ascii="Times New Roman" w:hAnsi="Times New Roman" w:cs="Times New Roman"/>
          <w:b/>
          <w:sz w:val="28"/>
          <w:szCs w:val="28"/>
        </w:rPr>
      </w:pP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2B7A09" w:rsidP="009B3E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w:t>
      </w:r>
      <w:r w:rsidRPr="00B11FEA">
        <w:rPr>
          <w:rFonts w:ascii="Times New Roman" w:hAnsi="Times New Roman" w:cs="Times New Roman"/>
          <w:sz w:val="28"/>
          <w:szCs w:val="28"/>
        </w:rPr>
        <w:lastRenderedPageBreak/>
        <w:t xml:space="preserve">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r w:rsidRPr="00B11FEA">
        <w:rPr>
          <w:rFonts w:ascii="Times New Roman" w:hAnsi="Times New Roman" w:cs="Times New Roman"/>
          <w:sz w:val="28"/>
          <w:szCs w:val="28"/>
        </w:rPr>
        <w:lastRenderedPageBreak/>
        <w:t xml:space="preserve">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32"/>
          <w:szCs w:val="32"/>
        </w:rPr>
      </w:pPr>
      <w:bookmarkStart w:id="6" w:name="_Toc415833118"/>
      <w:r w:rsidRPr="00FC7D7A">
        <w:rPr>
          <w:rFonts w:ascii="Times New Roman" w:hAnsi="Times New Roman" w:cs="Times New Roman"/>
          <w:b/>
          <w:sz w:val="32"/>
          <w:szCs w:val="32"/>
        </w:rPr>
        <w:t>2.2. Содержательный раздел</w:t>
      </w:r>
      <w:bookmarkEnd w:id="6"/>
    </w:p>
    <w:p w:rsidR="00FC7D7A" w:rsidRPr="00FC7D7A" w:rsidRDefault="00FC7D7A" w:rsidP="00B65283">
      <w:pPr>
        <w:tabs>
          <w:tab w:val="left" w:pos="0"/>
          <w:tab w:val="right" w:leader="dot" w:pos="9639"/>
        </w:tabs>
        <w:spacing w:before="240" w:after="120" w:line="240" w:lineRule="auto"/>
        <w:jc w:val="center"/>
        <w:outlineLvl w:val="1"/>
        <w:rPr>
          <w:rFonts w:ascii="Times New Roman" w:hAnsi="Times New Roman" w:cs="Times New Roman"/>
          <w:b/>
          <w:sz w:val="32"/>
          <w:szCs w:val="32"/>
        </w:rPr>
      </w:pPr>
    </w:p>
    <w:p w:rsidR="00E55EFD" w:rsidRPr="00FC7D7A" w:rsidRDefault="00E55EFD" w:rsidP="00FC7D7A">
      <w:pPr>
        <w:pStyle w:val="afb"/>
        <w:ind w:firstLine="567"/>
        <w:jc w:val="both"/>
        <w:rPr>
          <w:rFonts w:ascii="Times New Roman" w:hAnsi="Times New Roman"/>
          <w:sz w:val="28"/>
          <w:szCs w:val="28"/>
        </w:rPr>
      </w:pPr>
      <w:r w:rsidRPr="00FC7D7A">
        <w:rPr>
          <w:rFonts w:ascii="Times New Roman" w:hAnsi="Times New Roman"/>
          <w:sz w:val="28"/>
          <w:szCs w:val="28"/>
        </w:rPr>
        <w:t>Программа формирования универсальных учебных действий</w:t>
      </w:r>
      <w:r w:rsidR="0014547D" w:rsidRPr="00FC7D7A">
        <w:rPr>
          <w:rFonts w:ascii="Times New Roman" w:hAnsi="Times New Roman"/>
          <w:sz w:val="28"/>
          <w:szCs w:val="28"/>
        </w:rPr>
        <w:t>;</w:t>
      </w:r>
      <w:r w:rsidRPr="00FC7D7A">
        <w:rPr>
          <w:rFonts w:ascii="Times New Roman" w:hAnsi="Times New Roman"/>
          <w:sz w:val="28"/>
          <w:szCs w:val="28"/>
        </w:rPr>
        <w:t xml:space="preserve"> программа отдельных учебных предметов и курсов внеурочной деятельности</w:t>
      </w:r>
      <w:r w:rsidR="0014547D" w:rsidRPr="00FC7D7A">
        <w:rPr>
          <w:rFonts w:ascii="Times New Roman" w:hAnsi="Times New Roman"/>
          <w:sz w:val="28"/>
          <w:szCs w:val="28"/>
        </w:rPr>
        <w:t>;</w:t>
      </w:r>
      <w:r w:rsidRPr="00FC7D7A">
        <w:rPr>
          <w:rFonts w:ascii="Times New Roman" w:hAnsi="Times New Roman"/>
          <w:sz w:val="28"/>
          <w:szCs w:val="28"/>
        </w:rPr>
        <w:t xml:space="preserve"> программа духовно-нравственного развития, воспитания обучающихся с ЗПР</w:t>
      </w:r>
      <w:r w:rsidR="0014547D" w:rsidRPr="00FC7D7A">
        <w:rPr>
          <w:rFonts w:ascii="Times New Roman" w:hAnsi="Times New Roman"/>
          <w:sz w:val="28"/>
          <w:szCs w:val="28"/>
        </w:rPr>
        <w:t>;</w:t>
      </w:r>
      <w:r w:rsidRPr="00FC7D7A">
        <w:rPr>
          <w:rFonts w:ascii="Times New Roman" w:hAnsi="Times New Roman"/>
          <w:sz w:val="28"/>
          <w:szCs w:val="28"/>
        </w:rPr>
        <w:t xml:space="preserve"> программа формирования экологической культуры, здорового и безопасного образа жизни</w:t>
      </w:r>
      <w:r w:rsidR="0014547D" w:rsidRPr="00FC7D7A">
        <w:rPr>
          <w:rFonts w:ascii="Times New Roman" w:hAnsi="Times New Roman"/>
          <w:sz w:val="28"/>
          <w:szCs w:val="28"/>
        </w:rPr>
        <w:t>;</w:t>
      </w:r>
      <w:r w:rsidRPr="00FC7D7A">
        <w:rPr>
          <w:rFonts w:ascii="Times New Roman" w:hAnsi="Times New Roman"/>
          <w:sz w:val="28"/>
          <w:szCs w:val="28"/>
        </w:rPr>
        <w:t xml:space="preserve"> программа внеурочной деятельности </w:t>
      </w:r>
      <w:r w:rsidRPr="00FC7D7A">
        <w:rPr>
          <w:rFonts w:ascii="Times New Roman" w:eastAsia="Times New Roman" w:hAnsi="Times New Roman"/>
          <w:sz w:val="28"/>
          <w:szCs w:val="28"/>
        </w:rPr>
        <w:t>соответствуют ФГОС НОО</w:t>
      </w:r>
      <w:r w:rsidRPr="00FC7D7A">
        <w:rPr>
          <w:rFonts w:ascii="Times New Roman" w:hAnsi="Times New Roman"/>
          <w:sz w:val="28"/>
          <w:szCs w:val="28"/>
        </w:rPr>
        <w:t>.</w:t>
      </w:r>
    </w:p>
    <w:p w:rsidR="00E55EFD" w:rsidRPr="00FC7D7A" w:rsidRDefault="00840B1F" w:rsidP="00FC7D7A">
      <w:pPr>
        <w:pStyle w:val="afb"/>
        <w:ind w:firstLine="567"/>
        <w:jc w:val="both"/>
        <w:rPr>
          <w:rFonts w:ascii="Times New Roman" w:hAnsi="Times New Roman"/>
          <w:sz w:val="28"/>
          <w:szCs w:val="28"/>
        </w:rPr>
      </w:pPr>
      <w:r w:rsidRPr="00FC7D7A">
        <w:rPr>
          <w:rFonts w:ascii="Times New Roman" w:hAnsi="Times New Roman"/>
          <w:sz w:val="28"/>
          <w:szCs w:val="28"/>
        </w:rPr>
        <w:t xml:space="preserve">Структура АООП НОО предполагает введение </w:t>
      </w:r>
      <w:r w:rsidR="003F41A9" w:rsidRPr="00FC7D7A">
        <w:rPr>
          <w:rFonts w:ascii="Times New Roman" w:hAnsi="Times New Roman"/>
          <w:sz w:val="28"/>
          <w:szCs w:val="28"/>
        </w:rPr>
        <w:t>программы коррекционной работы</w:t>
      </w:r>
      <w:r w:rsidRPr="00FC7D7A">
        <w:rPr>
          <w:rFonts w:ascii="Times New Roman" w:hAnsi="Times New Roman"/>
          <w:sz w:val="28"/>
          <w:szCs w:val="28"/>
        </w:rPr>
        <w:t>.</w:t>
      </w:r>
      <w:r w:rsidR="00FC7D7A" w:rsidRPr="00FC7D7A">
        <w:rPr>
          <w:rFonts w:ascii="Times New Roman" w:hAnsi="Times New Roman"/>
          <w:sz w:val="28"/>
          <w:szCs w:val="28"/>
        </w:rPr>
        <w:t xml:space="preserve"> </w:t>
      </w:r>
      <w:r w:rsidR="00FC7D7A">
        <w:rPr>
          <w:rFonts w:ascii="Times New Roman" w:hAnsi="Times New Roman"/>
          <w:sz w:val="28"/>
          <w:szCs w:val="28"/>
        </w:rPr>
        <w:t xml:space="preserve"> </w:t>
      </w:r>
      <w:r w:rsidR="00FC7D7A" w:rsidRPr="00FC7D7A">
        <w:rPr>
          <w:rStyle w:val="fontstyle01"/>
          <w:sz w:val="28"/>
          <w:szCs w:val="28"/>
        </w:rPr>
        <w:t xml:space="preserve"> Направления и содержание программы коррекционной работы осуществляются во</w:t>
      </w:r>
      <w:r w:rsidR="00FC7D7A">
        <w:rPr>
          <w:rFonts w:ascii="Times New Roman" w:hAnsi="Times New Roman"/>
          <w:color w:val="000000"/>
          <w:sz w:val="28"/>
          <w:szCs w:val="28"/>
        </w:rPr>
        <w:t xml:space="preserve"> </w:t>
      </w:r>
      <w:r w:rsidR="00FC7D7A" w:rsidRPr="00FC7D7A">
        <w:rPr>
          <w:rStyle w:val="fontstyle01"/>
          <w:sz w:val="28"/>
          <w:szCs w:val="28"/>
        </w:rPr>
        <w:t>внеурочное время в объеме не менее 5 часов.</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Pr="00FC7D7A" w:rsidRDefault="007B3FB1" w:rsidP="00FC7D7A">
      <w:pPr>
        <w:pStyle w:val="afb"/>
        <w:ind w:firstLine="567"/>
        <w:rPr>
          <w:rFonts w:ascii="Times New Roman" w:hAnsi="Times New Roman"/>
          <w:sz w:val="28"/>
          <w:szCs w:val="28"/>
        </w:rPr>
      </w:pPr>
      <w:r w:rsidRPr="00FC7D7A">
        <w:rPr>
          <w:rFonts w:ascii="Times New Roman" w:hAnsi="Times New Roman"/>
          <w:bCs/>
          <w:sz w:val="28"/>
          <w:szCs w:val="28"/>
        </w:rPr>
        <w:t>Программа коррекционной работы</w:t>
      </w:r>
      <w:r w:rsidRPr="00FC7D7A">
        <w:rPr>
          <w:rFonts w:ascii="Times New Roman" w:hAnsi="Times New Roman"/>
          <w:sz w:val="28"/>
          <w:szCs w:val="28"/>
        </w:rPr>
        <w:t xml:space="preserve"> должна предусматривать индивидуализацию специального сопровождения обучающегося с ЗПР. </w:t>
      </w:r>
      <w:r w:rsidRPr="00FC7D7A">
        <w:rPr>
          <w:rFonts w:ascii="Times New Roman" w:hAnsi="Times New Roman"/>
          <w:bCs/>
          <w:iCs/>
          <w:sz w:val="28"/>
          <w:szCs w:val="28"/>
        </w:rPr>
        <w:t>Содержание программы коррекционной работы для каждого обучающегося</w:t>
      </w:r>
      <w:r w:rsidRPr="00FC7D7A">
        <w:rPr>
          <w:rFonts w:ascii="Times New Roman" w:hAnsi="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FC7D7A" w:rsidRDefault="00565251" w:rsidP="00FC7D7A">
      <w:pPr>
        <w:pStyle w:val="afb"/>
        <w:ind w:firstLine="567"/>
        <w:rPr>
          <w:rFonts w:ascii="Times New Roman" w:hAnsi="Times New Roman"/>
          <w:kern w:val="2"/>
          <w:sz w:val="28"/>
          <w:szCs w:val="28"/>
        </w:rPr>
      </w:pPr>
      <w:r w:rsidRPr="00FC7D7A">
        <w:rPr>
          <w:rFonts w:ascii="Times New Roman" w:hAnsi="Times New Roman"/>
          <w:kern w:val="2"/>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FC7D7A" w:rsidRDefault="003A3951" w:rsidP="00FC7D7A">
      <w:pPr>
        <w:pStyle w:val="afb"/>
        <w:rPr>
          <w:rFonts w:ascii="Times New Roman" w:hAnsi="Times New Roman"/>
          <w:sz w:val="28"/>
          <w:szCs w:val="28"/>
        </w:rPr>
      </w:pPr>
      <w:r w:rsidRPr="00FC7D7A">
        <w:rPr>
          <w:rFonts w:ascii="Times New Roman" w:hAnsi="Times New Roman"/>
          <w:bCs/>
          <w:sz w:val="28"/>
          <w:szCs w:val="28"/>
        </w:rPr>
        <w:t>Направления и содержание программ</w:t>
      </w:r>
      <w:r w:rsidR="00FC7D7A">
        <w:rPr>
          <w:rFonts w:ascii="Times New Roman" w:hAnsi="Times New Roman"/>
          <w:bCs/>
          <w:sz w:val="28"/>
          <w:szCs w:val="28"/>
        </w:rPr>
        <w:t xml:space="preserve">ы коррекционной работы </w:t>
      </w:r>
      <w:r w:rsidRPr="00FC7D7A">
        <w:rPr>
          <w:rFonts w:ascii="Times New Roman" w:hAnsi="Times New Roman"/>
          <w:bCs/>
          <w:sz w:val="28"/>
          <w:szCs w:val="28"/>
        </w:rPr>
        <w:t>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Программа коррекционной работы</w:t>
      </w:r>
      <w:r w:rsidRPr="00FC7D7A">
        <w:rPr>
          <w:rFonts w:ascii="Times New Roman" w:hAnsi="Times New Roman"/>
          <w:b/>
          <w:sz w:val="28"/>
          <w:szCs w:val="28"/>
        </w:rPr>
        <w:t xml:space="preserve"> </w:t>
      </w:r>
      <w:r w:rsidRPr="00FC7D7A">
        <w:rPr>
          <w:rFonts w:ascii="Times New Roman" w:hAnsi="Times New Roman"/>
          <w:sz w:val="28"/>
          <w:szCs w:val="28"/>
        </w:rPr>
        <w:t>обеспечива</w:t>
      </w:r>
      <w:r w:rsidR="00565251" w:rsidRPr="00FC7D7A">
        <w:rPr>
          <w:rFonts w:ascii="Times New Roman" w:hAnsi="Times New Roman"/>
          <w:sz w:val="28"/>
          <w:szCs w:val="28"/>
        </w:rPr>
        <w:t>ет</w:t>
      </w:r>
      <w:r w:rsidRPr="00FC7D7A">
        <w:rPr>
          <w:rFonts w:ascii="Times New Roman" w:hAnsi="Times New Roman"/>
          <w:sz w:val="28"/>
          <w:szCs w:val="28"/>
        </w:rPr>
        <w:t>:</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создание адекватных условий для реализации особых образовательных потребностей обучающихся с ЗПР;</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оказание помощи в освоении обучающимися с ЗПР АООП НОО;</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Программа коррекционной работы должна содержать:</w:t>
      </w:r>
    </w:p>
    <w:p w:rsidR="00F03F14" w:rsidRPr="00FC7D7A" w:rsidRDefault="00F03F14" w:rsidP="00FC7D7A">
      <w:pPr>
        <w:pStyle w:val="afb"/>
        <w:ind w:firstLine="567"/>
        <w:rPr>
          <w:rFonts w:ascii="Times New Roman" w:hAnsi="Times New Roman"/>
          <w:sz w:val="28"/>
          <w:szCs w:val="28"/>
          <w:shd w:val="clear" w:color="auto" w:fill="FFFFFF"/>
        </w:rPr>
      </w:pPr>
      <w:r w:rsidRPr="00FC7D7A">
        <w:rPr>
          <w:rFonts w:ascii="Times New Roman" w:hAnsi="Times New Roman"/>
          <w:sz w:val="28"/>
          <w:szCs w:val="28"/>
        </w:rPr>
        <w:lastRenderedPageBreak/>
        <w:t>перечень, содержание и план реализации коррекционно-развивающих занятий, обеспечивающих удовлетворение особ</w:t>
      </w:r>
      <w:r w:rsidR="00FC7D7A">
        <w:rPr>
          <w:rFonts w:ascii="Times New Roman" w:hAnsi="Times New Roman"/>
          <w:sz w:val="28"/>
          <w:szCs w:val="28"/>
        </w:rPr>
        <w:t xml:space="preserve">ых образовательных потребностей </w:t>
      </w:r>
      <w:r w:rsidRPr="00FC7D7A">
        <w:rPr>
          <w:rFonts w:ascii="Times New Roman" w:hAnsi="Times New Roman"/>
          <w:sz w:val="28"/>
          <w:szCs w:val="28"/>
        </w:rPr>
        <w:t>обучающихся с ЗПР, и освоение ими АООП НОО;</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C7D7A">
        <w:rPr>
          <w:rFonts w:ascii="Times New Roman" w:hAnsi="Times New Roman"/>
          <w:sz w:val="28"/>
          <w:szCs w:val="28"/>
        </w:rPr>
        <w:t>, корректировку коррекционных мероприятий;</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FC7D7A" w:rsidRDefault="00F03F14" w:rsidP="00FC7D7A">
      <w:pPr>
        <w:pStyle w:val="afb"/>
        <w:ind w:firstLine="567"/>
        <w:rPr>
          <w:rFonts w:ascii="Times New Roman" w:hAnsi="Times New Roman"/>
          <w:sz w:val="28"/>
          <w:szCs w:val="28"/>
        </w:rPr>
      </w:pPr>
      <w:r w:rsidRPr="00FC7D7A">
        <w:rPr>
          <w:rFonts w:ascii="Times New Roman" w:hAnsi="Times New Roman"/>
          <w:sz w:val="28"/>
          <w:szCs w:val="28"/>
        </w:rPr>
        <w:t>планируемые результаты коррекционной работы.</w:t>
      </w:r>
    </w:p>
    <w:p w:rsidR="005907AE" w:rsidRPr="00FC7D7A" w:rsidRDefault="005907AE" w:rsidP="00FC7D7A">
      <w:pPr>
        <w:pStyle w:val="afb"/>
        <w:ind w:firstLine="567"/>
        <w:rPr>
          <w:rFonts w:ascii="Times New Roman" w:hAnsi="Times New Roman"/>
          <w:sz w:val="28"/>
          <w:szCs w:val="28"/>
        </w:rPr>
      </w:pPr>
      <w:r w:rsidRPr="00FC7D7A">
        <w:rPr>
          <w:rFonts w:ascii="Times New Roman" w:hAnsi="Times New Roman"/>
          <w:sz w:val="28"/>
          <w:szCs w:val="28"/>
        </w:rPr>
        <w:t xml:space="preserve">Программа коррекционной работы </w:t>
      </w:r>
      <w:r w:rsidR="00FC7D7A">
        <w:rPr>
          <w:rFonts w:ascii="Times New Roman" w:hAnsi="Times New Roman"/>
          <w:sz w:val="28"/>
          <w:szCs w:val="28"/>
        </w:rPr>
        <w:t xml:space="preserve">включает </w:t>
      </w:r>
      <w:r w:rsidRPr="00FC7D7A">
        <w:rPr>
          <w:rFonts w:ascii="Times New Roman" w:hAnsi="Times New Roman"/>
          <w:spacing w:val="2"/>
          <w:sz w:val="28"/>
          <w:szCs w:val="28"/>
        </w:rPr>
        <w:t xml:space="preserve"> в себя взаимосвязанные на</w:t>
      </w:r>
      <w:r w:rsidRPr="00FC7D7A">
        <w:rPr>
          <w:rFonts w:ascii="Times New Roman" w:hAnsi="Times New Roman"/>
          <w:sz w:val="28"/>
          <w:szCs w:val="28"/>
        </w:rPr>
        <w:t>правления, отражающие её основное содержание:</w:t>
      </w:r>
    </w:p>
    <w:p w:rsidR="005907AE" w:rsidRPr="00FC7D7A" w:rsidRDefault="005907AE" w:rsidP="00FC7D7A">
      <w:pPr>
        <w:pStyle w:val="afb"/>
        <w:ind w:firstLine="567"/>
        <w:rPr>
          <w:rFonts w:ascii="Times New Roman" w:hAnsi="Times New Roman"/>
          <w:sz w:val="28"/>
          <w:szCs w:val="28"/>
        </w:rPr>
      </w:pPr>
      <w:r w:rsidRPr="00FC7D7A">
        <w:rPr>
          <w:rFonts w:ascii="Times New Roman" w:hAnsi="Times New Roman"/>
          <w:iCs/>
          <w:spacing w:val="2"/>
          <w:sz w:val="28"/>
          <w:szCs w:val="28"/>
        </w:rPr>
        <w:t>диагностическая работа,</w:t>
      </w:r>
      <w:r w:rsidRPr="00FC7D7A">
        <w:rPr>
          <w:rFonts w:ascii="Times New Roman" w:hAnsi="Times New Roman"/>
          <w:spacing w:val="2"/>
          <w:sz w:val="28"/>
          <w:szCs w:val="28"/>
        </w:rPr>
        <w:t xml:space="preserve"> обеспечивающая </w:t>
      </w:r>
      <w:r w:rsidRPr="00FC7D7A">
        <w:rPr>
          <w:rFonts w:ascii="Times New Roman" w:hAnsi="Times New Roman"/>
          <w:sz w:val="28"/>
          <w:szCs w:val="28"/>
        </w:rPr>
        <w:t>проведение комплексного обследования обучающихся с ЗПР и подготовку ре</w:t>
      </w:r>
      <w:r w:rsidRPr="00FC7D7A">
        <w:rPr>
          <w:rFonts w:ascii="Times New Roman" w:hAnsi="Times New Roman"/>
          <w:spacing w:val="2"/>
          <w:sz w:val="28"/>
          <w:szCs w:val="28"/>
        </w:rPr>
        <w:t>комендаций по оказанию им психолого­медико­педагогиче</w:t>
      </w:r>
      <w:r w:rsidRPr="00FC7D7A">
        <w:rPr>
          <w:rFonts w:ascii="Times New Roman" w:hAnsi="Times New Roman"/>
          <w:sz w:val="28"/>
          <w:szCs w:val="28"/>
        </w:rPr>
        <w:t>ской помощи;</w:t>
      </w:r>
    </w:p>
    <w:p w:rsidR="005907AE" w:rsidRPr="00FC7D7A" w:rsidRDefault="005907AE" w:rsidP="00FC7D7A">
      <w:pPr>
        <w:pStyle w:val="afb"/>
        <w:ind w:firstLine="567"/>
        <w:rPr>
          <w:rFonts w:ascii="Times New Roman" w:hAnsi="Times New Roman"/>
          <w:sz w:val="28"/>
          <w:szCs w:val="28"/>
        </w:rPr>
      </w:pPr>
      <w:r w:rsidRPr="00FC7D7A">
        <w:rPr>
          <w:rFonts w:ascii="Times New Roman" w:hAnsi="Times New Roman"/>
          <w:iCs/>
          <w:sz w:val="28"/>
          <w:szCs w:val="28"/>
        </w:rPr>
        <w:t>коррекционно­развивающая работа,</w:t>
      </w:r>
      <w:r w:rsidRPr="00FC7D7A">
        <w:rPr>
          <w:rFonts w:ascii="Times New Roman" w:hAnsi="Times New Roman"/>
          <w:sz w:val="28"/>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FC7D7A" w:rsidRDefault="005907AE" w:rsidP="00FC7D7A">
      <w:pPr>
        <w:pStyle w:val="afb"/>
        <w:ind w:firstLine="567"/>
        <w:rPr>
          <w:rFonts w:ascii="Times New Roman" w:hAnsi="Times New Roman"/>
          <w:spacing w:val="-2"/>
          <w:sz w:val="28"/>
          <w:szCs w:val="28"/>
        </w:rPr>
      </w:pPr>
      <w:r w:rsidRPr="00FC7D7A">
        <w:rPr>
          <w:rFonts w:ascii="Times New Roman" w:hAnsi="Times New Roman"/>
          <w:iCs/>
          <w:spacing w:val="2"/>
          <w:sz w:val="28"/>
          <w:szCs w:val="28"/>
        </w:rPr>
        <w:t>консультативная работа,</w:t>
      </w:r>
      <w:r w:rsidRPr="00FC7D7A">
        <w:rPr>
          <w:rFonts w:ascii="Times New Roman" w:hAnsi="Times New Roman"/>
          <w:spacing w:val="2"/>
          <w:sz w:val="28"/>
          <w:szCs w:val="28"/>
        </w:rPr>
        <w:t xml:space="preserve"> обеспечивающая непрерывность специального сопровождения обучающихся с ЗПР и их семей по вопросам реализации </w:t>
      </w:r>
      <w:r w:rsidRPr="00FC7D7A">
        <w:rPr>
          <w:rFonts w:ascii="Times New Roman" w:hAnsi="Times New Roman"/>
          <w:sz w:val="28"/>
          <w:szCs w:val="28"/>
        </w:rPr>
        <w:t>дифференцированных психолого­педагогических условий об</w:t>
      </w:r>
      <w:r w:rsidRPr="00FC7D7A">
        <w:rPr>
          <w:rFonts w:ascii="Times New Roman" w:hAnsi="Times New Roman"/>
          <w:spacing w:val="-2"/>
          <w:sz w:val="28"/>
          <w:szCs w:val="28"/>
        </w:rPr>
        <w:t>учения, воспитания, коррекции, развития и социализации;</w:t>
      </w:r>
    </w:p>
    <w:p w:rsidR="005907AE" w:rsidRPr="00FC7D7A" w:rsidRDefault="005907AE" w:rsidP="00FC7D7A">
      <w:pPr>
        <w:pStyle w:val="afb"/>
        <w:ind w:firstLine="567"/>
        <w:rPr>
          <w:rFonts w:ascii="Times New Roman" w:hAnsi="Times New Roman"/>
          <w:sz w:val="28"/>
          <w:szCs w:val="28"/>
        </w:rPr>
      </w:pPr>
      <w:r w:rsidRPr="00FC7D7A">
        <w:rPr>
          <w:rFonts w:ascii="Times New Roman" w:hAnsi="Times New Roman"/>
          <w:iCs/>
          <w:spacing w:val="2"/>
          <w:sz w:val="28"/>
          <w:szCs w:val="28"/>
        </w:rPr>
        <w:t>информационно­просветительская работа,</w:t>
      </w:r>
      <w:r w:rsidRPr="00FC7D7A">
        <w:rPr>
          <w:rFonts w:ascii="Times New Roman" w:hAnsi="Times New Roman"/>
          <w:spacing w:val="2"/>
          <w:sz w:val="28"/>
          <w:szCs w:val="28"/>
        </w:rPr>
        <w:t xml:space="preserve"> направленная на разъяснительную деятельность по вопросам, связанным </w:t>
      </w:r>
      <w:r w:rsidRPr="00FC7D7A">
        <w:rPr>
          <w:rFonts w:ascii="Times New Roman" w:hAnsi="Times New Roman"/>
          <w:sz w:val="28"/>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8D5289" w:rsidRPr="008D5289" w:rsidRDefault="008D5289" w:rsidP="008D5289">
      <w:pPr>
        <w:pStyle w:val="afb"/>
        <w:rPr>
          <w:rFonts w:ascii="Times New Roman" w:hAnsi="Times New Roman"/>
          <w:sz w:val="28"/>
          <w:szCs w:val="28"/>
          <w:lang w:eastAsia="ru-RU"/>
        </w:rPr>
      </w:pPr>
      <w:r w:rsidRPr="008D5289">
        <w:rPr>
          <w:rFonts w:ascii="Times New Roman" w:hAnsi="Times New Roman"/>
          <w:b/>
          <w:bCs/>
          <w:sz w:val="28"/>
          <w:szCs w:val="28"/>
          <w:lang w:eastAsia="ru-RU"/>
        </w:rPr>
        <w:t>Программа внеурочной деятельности</w:t>
      </w:r>
      <w:r w:rsidRPr="008D5289">
        <w:rPr>
          <w:rFonts w:ascii="Times New Roman" w:hAnsi="Times New Roman"/>
          <w:b/>
          <w:bCs/>
          <w:sz w:val="28"/>
          <w:szCs w:val="28"/>
          <w:lang w:eastAsia="ru-RU"/>
        </w:rPr>
        <w:br/>
      </w:r>
      <w:r w:rsidRPr="008D5289">
        <w:rPr>
          <w:rFonts w:ascii="Times New Roman" w:hAnsi="Times New Roman"/>
          <w:sz w:val="28"/>
          <w:szCs w:val="28"/>
          <w:lang w:eastAsia="ru-RU"/>
        </w:rPr>
        <w:t xml:space="preserve">Программа внеурочной деятельности соответствует ФГОС </w:t>
      </w:r>
      <w:r w:rsidR="00A070FA">
        <w:rPr>
          <w:rFonts w:ascii="Times New Roman" w:hAnsi="Times New Roman"/>
          <w:sz w:val="28"/>
          <w:szCs w:val="28"/>
          <w:lang w:eastAsia="ru-RU"/>
        </w:rPr>
        <w:t>Н</w:t>
      </w:r>
      <w:r w:rsidRPr="008D5289">
        <w:rPr>
          <w:rFonts w:ascii="Times New Roman" w:hAnsi="Times New Roman"/>
          <w:sz w:val="28"/>
          <w:szCs w:val="28"/>
          <w:lang w:eastAsia="ru-RU"/>
        </w:rPr>
        <w:t>ОО и представлена в</w:t>
      </w:r>
      <w:r w:rsidRPr="008D5289">
        <w:rPr>
          <w:rFonts w:ascii="Times New Roman" w:hAnsi="Times New Roman"/>
          <w:sz w:val="28"/>
          <w:szCs w:val="28"/>
          <w:lang w:eastAsia="ru-RU"/>
        </w:rPr>
        <w:br/>
        <w:t xml:space="preserve">ООП </w:t>
      </w:r>
      <w:r w:rsidR="00A070FA">
        <w:rPr>
          <w:rFonts w:ascii="Times New Roman" w:hAnsi="Times New Roman"/>
          <w:sz w:val="28"/>
          <w:szCs w:val="28"/>
          <w:lang w:eastAsia="ru-RU"/>
        </w:rPr>
        <w:t>Н</w:t>
      </w:r>
      <w:r w:rsidRPr="008D5289">
        <w:rPr>
          <w:rFonts w:ascii="Times New Roman" w:hAnsi="Times New Roman"/>
          <w:sz w:val="28"/>
          <w:szCs w:val="28"/>
          <w:lang w:eastAsia="ru-RU"/>
        </w:rPr>
        <w:t xml:space="preserve">ОО МБОУ " </w:t>
      </w:r>
      <w:r>
        <w:rPr>
          <w:rFonts w:ascii="Times New Roman" w:hAnsi="Times New Roman"/>
          <w:sz w:val="28"/>
          <w:szCs w:val="28"/>
          <w:lang w:eastAsia="ru-RU"/>
        </w:rPr>
        <w:t xml:space="preserve">Ново-Идинская </w:t>
      </w:r>
      <w:r w:rsidRPr="008D5289">
        <w:rPr>
          <w:rFonts w:ascii="Times New Roman" w:hAnsi="Times New Roman"/>
          <w:sz w:val="28"/>
          <w:szCs w:val="28"/>
          <w:lang w:eastAsia="ru-RU"/>
        </w:rPr>
        <w:t xml:space="preserve"> СОШ ", однако, в связи с необходимостью реализации</w:t>
      </w:r>
      <w:r>
        <w:rPr>
          <w:rFonts w:ascii="Times New Roman" w:hAnsi="Times New Roman"/>
          <w:sz w:val="28"/>
          <w:szCs w:val="28"/>
          <w:lang w:eastAsia="ru-RU"/>
        </w:rPr>
        <w:t xml:space="preserve"> </w:t>
      </w:r>
      <w:r w:rsidRPr="008D5289">
        <w:rPr>
          <w:rFonts w:ascii="Times New Roman" w:hAnsi="Times New Roman"/>
          <w:sz w:val="28"/>
          <w:szCs w:val="28"/>
          <w:lang w:eastAsia="ru-RU"/>
        </w:rPr>
        <w:t>программы коррекционной работы во внеурочное время, план внеурочной деятельности</w:t>
      </w:r>
      <w:r>
        <w:rPr>
          <w:rFonts w:ascii="Times New Roman" w:hAnsi="Times New Roman"/>
          <w:sz w:val="28"/>
          <w:szCs w:val="28"/>
          <w:lang w:eastAsia="ru-RU"/>
        </w:rPr>
        <w:t xml:space="preserve"> </w:t>
      </w:r>
      <w:r w:rsidRPr="008D5289">
        <w:rPr>
          <w:rFonts w:ascii="Times New Roman" w:hAnsi="Times New Roman"/>
          <w:sz w:val="28"/>
          <w:szCs w:val="28"/>
          <w:lang w:eastAsia="ru-RU"/>
        </w:rPr>
        <w:t>учащ</w:t>
      </w:r>
      <w:r>
        <w:rPr>
          <w:rFonts w:ascii="Times New Roman" w:hAnsi="Times New Roman"/>
          <w:sz w:val="28"/>
          <w:szCs w:val="28"/>
          <w:lang w:eastAsia="ru-RU"/>
        </w:rPr>
        <w:t>их</w:t>
      </w:r>
      <w:r w:rsidRPr="008D5289">
        <w:rPr>
          <w:rFonts w:ascii="Times New Roman" w:hAnsi="Times New Roman"/>
          <w:sz w:val="28"/>
          <w:szCs w:val="28"/>
          <w:lang w:eastAsia="ru-RU"/>
        </w:rPr>
        <w:t>ся с ЗПР отличается от здоровых сверстников. План внеурочной деятельности</w:t>
      </w:r>
      <w:r>
        <w:rPr>
          <w:rFonts w:ascii="Times New Roman" w:hAnsi="Times New Roman"/>
          <w:sz w:val="28"/>
          <w:szCs w:val="28"/>
          <w:lang w:eastAsia="ru-RU"/>
        </w:rPr>
        <w:t xml:space="preserve"> </w:t>
      </w:r>
      <w:r w:rsidRPr="008D5289">
        <w:rPr>
          <w:rFonts w:ascii="Times New Roman" w:hAnsi="Times New Roman"/>
          <w:sz w:val="28"/>
          <w:szCs w:val="28"/>
          <w:lang w:eastAsia="ru-RU"/>
        </w:rPr>
        <w:t>учащегося с ЗПР содержит 5 часов коррекционно- развивающих занятий, перечень</w:t>
      </w:r>
      <w:r>
        <w:rPr>
          <w:rFonts w:ascii="Times New Roman" w:hAnsi="Times New Roman"/>
          <w:sz w:val="28"/>
          <w:szCs w:val="28"/>
          <w:lang w:eastAsia="ru-RU"/>
        </w:rPr>
        <w:t xml:space="preserve">  </w:t>
      </w:r>
      <w:r w:rsidRPr="008D5289">
        <w:rPr>
          <w:rFonts w:ascii="Times New Roman" w:hAnsi="Times New Roman"/>
          <w:sz w:val="28"/>
          <w:szCs w:val="28"/>
          <w:lang w:eastAsia="ru-RU"/>
        </w:rPr>
        <w:t>которых определяется в зависимости от образовательных потребностей, обучающихся и</w:t>
      </w:r>
      <w:r>
        <w:rPr>
          <w:rFonts w:ascii="Times New Roman" w:hAnsi="Times New Roman"/>
          <w:sz w:val="28"/>
          <w:szCs w:val="28"/>
          <w:lang w:eastAsia="ru-RU"/>
        </w:rPr>
        <w:t xml:space="preserve"> </w:t>
      </w:r>
      <w:r w:rsidRPr="008D5289">
        <w:rPr>
          <w:rFonts w:ascii="Times New Roman" w:hAnsi="Times New Roman"/>
          <w:sz w:val="28"/>
          <w:szCs w:val="28"/>
          <w:lang w:eastAsia="ru-RU"/>
        </w:rPr>
        <w:t>конкретизируется в индивидуальном учебном плане обучающегося с ЗПР, который</w:t>
      </w:r>
      <w:r>
        <w:rPr>
          <w:rFonts w:ascii="Times New Roman" w:hAnsi="Times New Roman"/>
          <w:sz w:val="28"/>
          <w:szCs w:val="28"/>
          <w:lang w:eastAsia="ru-RU"/>
        </w:rPr>
        <w:t xml:space="preserve"> </w:t>
      </w:r>
      <w:r w:rsidRPr="008D5289">
        <w:rPr>
          <w:rFonts w:ascii="Times New Roman" w:hAnsi="Times New Roman"/>
          <w:sz w:val="28"/>
          <w:szCs w:val="28"/>
          <w:lang w:eastAsia="ru-RU"/>
        </w:rPr>
        <w:t xml:space="preserve">является приложением к настоящей АООП </w:t>
      </w:r>
      <w:r w:rsidR="00A070FA">
        <w:rPr>
          <w:rFonts w:ascii="Times New Roman" w:hAnsi="Times New Roman"/>
          <w:sz w:val="28"/>
          <w:szCs w:val="28"/>
          <w:lang w:eastAsia="ru-RU"/>
        </w:rPr>
        <w:t>Н</w:t>
      </w:r>
      <w:r w:rsidRPr="008D5289">
        <w:rPr>
          <w:rFonts w:ascii="Times New Roman" w:hAnsi="Times New Roman"/>
          <w:sz w:val="28"/>
          <w:szCs w:val="28"/>
          <w:lang w:eastAsia="ru-RU"/>
        </w:rPr>
        <w:t>ОО. В оставшийся объем времени (не более 5</w:t>
      </w:r>
      <w:r w:rsidRPr="008D5289">
        <w:rPr>
          <w:rFonts w:ascii="Times New Roman" w:hAnsi="Times New Roman"/>
          <w:sz w:val="28"/>
          <w:szCs w:val="28"/>
          <w:lang w:eastAsia="ru-RU"/>
        </w:rPr>
        <w:br/>
        <w:t xml:space="preserve">часов) реализуются направления внеурочной деятельности в соответствии с ООП </w:t>
      </w:r>
      <w:r w:rsidR="00A070FA">
        <w:rPr>
          <w:rFonts w:ascii="Times New Roman" w:hAnsi="Times New Roman"/>
          <w:sz w:val="28"/>
          <w:szCs w:val="28"/>
          <w:lang w:eastAsia="ru-RU"/>
        </w:rPr>
        <w:t>Н</w:t>
      </w:r>
      <w:r w:rsidRPr="008D5289">
        <w:rPr>
          <w:rFonts w:ascii="Times New Roman" w:hAnsi="Times New Roman"/>
          <w:sz w:val="28"/>
          <w:szCs w:val="28"/>
          <w:lang w:eastAsia="ru-RU"/>
        </w:rPr>
        <w:t>ОО.</w:t>
      </w:r>
      <w:r w:rsidRPr="008D5289">
        <w:rPr>
          <w:rFonts w:ascii="Times New Roman" w:hAnsi="Times New Roman"/>
          <w:sz w:val="28"/>
          <w:szCs w:val="28"/>
          <w:lang w:eastAsia="ru-RU"/>
        </w:rPr>
        <w:br/>
      </w:r>
      <w:r w:rsidRPr="008D5289">
        <w:rPr>
          <w:rFonts w:ascii="Times New Roman" w:hAnsi="Times New Roman"/>
          <w:b/>
          <w:bCs/>
          <w:sz w:val="28"/>
          <w:szCs w:val="28"/>
          <w:lang w:eastAsia="ru-RU"/>
        </w:rPr>
        <w:t>2.6. Программа коррекционной работы</w:t>
      </w:r>
      <w:r w:rsidRPr="008D5289">
        <w:rPr>
          <w:rFonts w:ascii="Times New Roman" w:hAnsi="Times New Roman"/>
          <w:b/>
          <w:bCs/>
          <w:sz w:val="28"/>
          <w:szCs w:val="28"/>
          <w:lang w:eastAsia="ru-RU"/>
        </w:rPr>
        <w:br/>
      </w:r>
      <w:r w:rsidRPr="008D5289">
        <w:rPr>
          <w:rFonts w:ascii="Times New Roman" w:hAnsi="Times New Roman"/>
          <w:b/>
          <w:sz w:val="28"/>
          <w:szCs w:val="28"/>
          <w:lang w:eastAsia="ru-RU"/>
        </w:rPr>
        <w:t xml:space="preserve">Целью </w:t>
      </w:r>
      <w:r w:rsidRPr="008D5289">
        <w:rPr>
          <w:rFonts w:ascii="Times New Roman" w:hAnsi="Times New Roman"/>
          <w:sz w:val="28"/>
          <w:szCs w:val="28"/>
          <w:lang w:eastAsia="ru-RU"/>
        </w:rPr>
        <w:t>программы коррекционной работы выступает создание системы</w:t>
      </w:r>
      <w:r w:rsidRPr="008D5289">
        <w:rPr>
          <w:rFonts w:ascii="Times New Roman" w:hAnsi="Times New Roman"/>
          <w:sz w:val="28"/>
          <w:szCs w:val="28"/>
          <w:lang w:eastAsia="ru-RU"/>
        </w:rPr>
        <w:br/>
      </w:r>
      <w:r w:rsidRPr="008D5289">
        <w:rPr>
          <w:rFonts w:ascii="Times New Roman" w:hAnsi="Times New Roman"/>
          <w:sz w:val="28"/>
          <w:szCs w:val="28"/>
          <w:lang w:eastAsia="ru-RU"/>
        </w:rPr>
        <w:lastRenderedPageBreak/>
        <w:t xml:space="preserve">комплексной помощи обучающимся с ЗПР в освоении АООП </w:t>
      </w:r>
      <w:r w:rsidR="00A070FA">
        <w:rPr>
          <w:rFonts w:ascii="Times New Roman" w:hAnsi="Times New Roman"/>
          <w:sz w:val="28"/>
          <w:szCs w:val="28"/>
          <w:lang w:eastAsia="ru-RU"/>
        </w:rPr>
        <w:t>Н</w:t>
      </w:r>
      <w:r w:rsidRPr="008D5289">
        <w:rPr>
          <w:rFonts w:ascii="Times New Roman" w:hAnsi="Times New Roman"/>
          <w:sz w:val="28"/>
          <w:szCs w:val="28"/>
          <w:lang w:eastAsia="ru-RU"/>
        </w:rPr>
        <w:t>ОО, коррекция</w:t>
      </w:r>
      <w:r w:rsidRPr="008D5289">
        <w:rPr>
          <w:rFonts w:ascii="Times New Roman" w:hAnsi="Times New Roman"/>
          <w:sz w:val="28"/>
          <w:szCs w:val="28"/>
          <w:lang w:eastAsia="ru-RU"/>
        </w:rPr>
        <w:br/>
        <w:t>недостатков в физическом и (или) психическом и речевом развитии обучающихся, их</w:t>
      </w:r>
      <w:r>
        <w:rPr>
          <w:rFonts w:ascii="Times New Roman" w:hAnsi="Times New Roman"/>
          <w:sz w:val="28"/>
          <w:szCs w:val="28"/>
          <w:lang w:eastAsia="ru-RU"/>
        </w:rPr>
        <w:t xml:space="preserve"> </w:t>
      </w:r>
      <w:r w:rsidRPr="008D5289">
        <w:rPr>
          <w:rFonts w:ascii="Times New Roman" w:hAnsi="Times New Roman"/>
          <w:sz w:val="28"/>
          <w:szCs w:val="28"/>
          <w:lang w:eastAsia="ru-RU"/>
        </w:rPr>
        <w:t>социальная адаптация. обучающихся, их социальная адаптация.</w:t>
      </w:r>
      <w:r w:rsidRPr="008D5289">
        <w:rPr>
          <w:rFonts w:ascii="Times New Roman" w:hAnsi="Times New Roman"/>
          <w:sz w:val="28"/>
          <w:szCs w:val="28"/>
          <w:lang w:eastAsia="ru-RU"/>
        </w:rPr>
        <w:br/>
      </w:r>
      <w:r w:rsidRPr="008D5289">
        <w:rPr>
          <w:rFonts w:ascii="Times New Roman" w:hAnsi="Times New Roman"/>
          <w:b/>
          <w:sz w:val="28"/>
          <w:szCs w:val="28"/>
          <w:lang w:eastAsia="ru-RU"/>
        </w:rPr>
        <w:t xml:space="preserve">Задачи </w:t>
      </w:r>
      <w:r w:rsidRPr="008D5289">
        <w:rPr>
          <w:rFonts w:ascii="Times New Roman" w:hAnsi="Times New Roman"/>
          <w:sz w:val="28"/>
          <w:szCs w:val="28"/>
          <w:lang w:eastAsia="ru-RU"/>
        </w:rPr>
        <w:t>программы:</w:t>
      </w:r>
      <w:r w:rsidRPr="008D5289">
        <w:rPr>
          <w:rFonts w:ascii="Times New Roman" w:hAnsi="Times New Roman"/>
          <w:sz w:val="28"/>
          <w:szCs w:val="28"/>
          <w:lang w:eastAsia="ru-RU"/>
        </w:rPr>
        <w:br/>
        <w:t>- определение особенностей организации образовательного процесса для</w:t>
      </w:r>
      <w:r w:rsidRPr="008D5289">
        <w:rPr>
          <w:rFonts w:ascii="Times New Roman" w:hAnsi="Times New Roman"/>
          <w:sz w:val="28"/>
          <w:szCs w:val="28"/>
          <w:lang w:eastAsia="ru-RU"/>
        </w:rPr>
        <w:br/>
        <w:t>рассматриваемой категории детей в соответствии с индивидуальными особенностями</w:t>
      </w:r>
      <w:r>
        <w:rPr>
          <w:rFonts w:ascii="Times New Roman" w:hAnsi="Times New Roman"/>
          <w:sz w:val="28"/>
          <w:szCs w:val="28"/>
          <w:lang w:eastAsia="ru-RU"/>
        </w:rPr>
        <w:t xml:space="preserve"> </w:t>
      </w:r>
      <w:r w:rsidRPr="008D5289">
        <w:rPr>
          <w:rFonts w:ascii="Times New Roman" w:hAnsi="Times New Roman"/>
          <w:sz w:val="28"/>
          <w:szCs w:val="28"/>
          <w:lang w:eastAsia="ru-RU"/>
        </w:rPr>
        <w:t>каждого ребёнка, структурой нарушения развития и степенью его выраженности;</w:t>
      </w:r>
      <w:r w:rsidRPr="008D5289">
        <w:rPr>
          <w:rFonts w:ascii="Times New Roman" w:hAnsi="Times New Roman"/>
          <w:sz w:val="28"/>
          <w:szCs w:val="28"/>
          <w:lang w:eastAsia="ru-RU"/>
        </w:rPr>
        <w:br/>
        <w:t>- создание условий, способствующих освоению детьми с ЗПР основной</w:t>
      </w:r>
      <w:r w:rsidRPr="008D5289">
        <w:rPr>
          <w:rFonts w:ascii="Times New Roman" w:hAnsi="Times New Roman"/>
          <w:sz w:val="28"/>
          <w:szCs w:val="28"/>
          <w:lang w:eastAsia="ru-RU"/>
        </w:rPr>
        <w:br/>
        <w:t>образовательной программы основного общего образования и их интеграции в школе и</w:t>
      </w:r>
      <w:r>
        <w:rPr>
          <w:rFonts w:ascii="Times New Roman" w:hAnsi="Times New Roman"/>
          <w:sz w:val="28"/>
          <w:szCs w:val="28"/>
          <w:lang w:eastAsia="ru-RU"/>
        </w:rPr>
        <w:t xml:space="preserve"> </w:t>
      </w:r>
      <w:r w:rsidRPr="008D5289">
        <w:rPr>
          <w:rFonts w:ascii="Times New Roman" w:hAnsi="Times New Roman"/>
          <w:sz w:val="28"/>
          <w:szCs w:val="28"/>
          <w:lang w:eastAsia="ru-RU"/>
        </w:rPr>
        <w:t>социуме;</w:t>
      </w:r>
      <w:r w:rsidRPr="008D5289">
        <w:rPr>
          <w:rFonts w:ascii="Times New Roman" w:hAnsi="Times New Roman"/>
          <w:sz w:val="28"/>
          <w:szCs w:val="28"/>
          <w:lang w:eastAsia="ru-RU"/>
        </w:rPr>
        <w:br/>
        <w:t>- осуществление индивидуально ориентированной психолого-медикопедагогической помощи детям с ЗПР с учётом особенностей психического и (или)</w:t>
      </w:r>
      <w:r>
        <w:rPr>
          <w:rFonts w:ascii="Times New Roman" w:hAnsi="Times New Roman"/>
          <w:sz w:val="28"/>
          <w:szCs w:val="28"/>
          <w:lang w:eastAsia="ru-RU"/>
        </w:rPr>
        <w:t xml:space="preserve"> </w:t>
      </w:r>
      <w:r w:rsidRPr="008D5289">
        <w:rPr>
          <w:rFonts w:ascii="Times New Roman" w:hAnsi="Times New Roman"/>
          <w:sz w:val="28"/>
          <w:szCs w:val="28"/>
          <w:lang w:eastAsia="ru-RU"/>
        </w:rPr>
        <w:t>физического развития, индивидуальных возможностей детей (в соответствии с</w:t>
      </w:r>
      <w:r>
        <w:rPr>
          <w:rFonts w:ascii="Times New Roman" w:hAnsi="Times New Roman"/>
          <w:sz w:val="28"/>
          <w:szCs w:val="28"/>
          <w:lang w:eastAsia="ru-RU"/>
        </w:rPr>
        <w:t xml:space="preserve"> </w:t>
      </w:r>
      <w:r w:rsidRPr="008D5289">
        <w:rPr>
          <w:rFonts w:ascii="Times New Roman" w:hAnsi="Times New Roman"/>
          <w:sz w:val="28"/>
          <w:szCs w:val="28"/>
          <w:lang w:eastAsia="ru-RU"/>
        </w:rPr>
        <w:t>рекомендациями психолого-медико-педагогической комиссии);</w:t>
      </w:r>
      <w:r w:rsidRPr="008D5289">
        <w:rPr>
          <w:rFonts w:ascii="Times New Roman" w:hAnsi="Times New Roman"/>
          <w:sz w:val="28"/>
          <w:szCs w:val="28"/>
          <w:lang w:eastAsia="ru-RU"/>
        </w:rPr>
        <w:br/>
        <w:t>- разработка и реализация индивидуальных учебных планов индивидуальных</w:t>
      </w:r>
      <w:r w:rsidRPr="008D5289">
        <w:rPr>
          <w:rFonts w:ascii="Times New Roman" w:hAnsi="Times New Roman"/>
          <w:sz w:val="28"/>
          <w:szCs w:val="28"/>
          <w:lang w:eastAsia="ru-RU"/>
        </w:rPr>
        <w:br/>
        <w:t>образовательных маршрутов, специальных индивидуальных программ развития (СИПР),</w:t>
      </w:r>
      <w:r>
        <w:rPr>
          <w:rFonts w:ascii="Times New Roman" w:hAnsi="Times New Roman"/>
          <w:sz w:val="28"/>
          <w:szCs w:val="28"/>
          <w:lang w:eastAsia="ru-RU"/>
        </w:rPr>
        <w:t xml:space="preserve"> </w:t>
      </w:r>
      <w:r w:rsidRPr="008D5289">
        <w:rPr>
          <w:rFonts w:ascii="Times New Roman" w:hAnsi="Times New Roman"/>
          <w:sz w:val="28"/>
          <w:szCs w:val="28"/>
          <w:lang w:eastAsia="ru-RU"/>
        </w:rPr>
        <w:t>организация индивидуальных и (или) групповых занятий для детей с выраженным</w:t>
      </w:r>
      <w:r>
        <w:rPr>
          <w:rFonts w:ascii="Times New Roman" w:hAnsi="Times New Roman"/>
          <w:sz w:val="28"/>
          <w:szCs w:val="28"/>
          <w:lang w:eastAsia="ru-RU"/>
        </w:rPr>
        <w:t xml:space="preserve"> </w:t>
      </w:r>
      <w:r w:rsidRPr="008D5289">
        <w:rPr>
          <w:rFonts w:ascii="Times New Roman" w:hAnsi="Times New Roman"/>
          <w:sz w:val="28"/>
          <w:szCs w:val="28"/>
          <w:lang w:eastAsia="ru-RU"/>
        </w:rPr>
        <w:t>нарушением в физическом и (или) психическом развитии;</w:t>
      </w:r>
      <w:r w:rsidRPr="008D5289">
        <w:rPr>
          <w:rFonts w:ascii="Times New Roman" w:hAnsi="Times New Roman"/>
          <w:sz w:val="28"/>
          <w:szCs w:val="28"/>
          <w:lang w:eastAsia="ru-RU"/>
        </w:rPr>
        <w:br/>
        <w:t>- обеспечение возможности обучения и воспитания по дополнительным</w:t>
      </w:r>
      <w:r>
        <w:rPr>
          <w:rFonts w:ascii="Times New Roman" w:hAnsi="Times New Roman"/>
          <w:sz w:val="28"/>
          <w:szCs w:val="28"/>
          <w:lang w:eastAsia="ru-RU"/>
        </w:rPr>
        <w:t xml:space="preserve"> </w:t>
      </w:r>
      <w:r w:rsidRPr="008D5289">
        <w:rPr>
          <w:rFonts w:ascii="Times New Roman" w:hAnsi="Times New Roman"/>
          <w:sz w:val="28"/>
          <w:szCs w:val="28"/>
          <w:lang w:eastAsia="ru-RU"/>
        </w:rPr>
        <w:t>образовательным программам и получения дополнительных образовательных и</w:t>
      </w:r>
      <w:r w:rsidRPr="008D5289">
        <w:rPr>
          <w:rFonts w:ascii="Times New Roman" w:hAnsi="Times New Roman"/>
          <w:sz w:val="28"/>
          <w:szCs w:val="28"/>
          <w:lang w:eastAsia="ru-RU"/>
        </w:rPr>
        <w:br/>
        <w:t>коррекционных услуг,</w:t>
      </w:r>
      <w:r w:rsidRPr="008D5289">
        <w:rPr>
          <w:rFonts w:ascii="Times New Roman" w:hAnsi="Times New Roman"/>
          <w:sz w:val="28"/>
          <w:szCs w:val="28"/>
          <w:lang w:eastAsia="ru-RU"/>
        </w:rPr>
        <w:br/>
        <w:t>- реализация системы мероприятий по социальной адаптации детей с ЗПР;</w:t>
      </w:r>
      <w:r w:rsidRPr="008D5289">
        <w:rPr>
          <w:rFonts w:ascii="Times New Roman" w:hAnsi="Times New Roman"/>
          <w:sz w:val="28"/>
          <w:szCs w:val="28"/>
          <w:lang w:eastAsia="ru-RU"/>
        </w:rPr>
        <w:br/>
        <w:t>- формирование адаптивных ресурсов личности ребенка с ЗПР к современным</w:t>
      </w:r>
      <w:r w:rsidRPr="008D5289">
        <w:rPr>
          <w:rFonts w:ascii="Times New Roman" w:hAnsi="Times New Roman"/>
          <w:sz w:val="28"/>
          <w:szCs w:val="28"/>
          <w:lang w:eastAsia="ru-RU"/>
        </w:rPr>
        <w:br/>
        <w:t>жизненным условиям;</w:t>
      </w:r>
      <w:r w:rsidRPr="008D5289">
        <w:rPr>
          <w:rFonts w:ascii="Times New Roman" w:hAnsi="Times New Roman"/>
          <w:sz w:val="28"/>
          <w:szCs w:val="28"/>
          <w:lang w:eastAsia="ru-RU"/>
        </w:rPr>
        <w:br/>
        <w:t xml:space="preserve">- оказание консультативной и методической помощи родителям </w:t>
      </w:r>
      <w:r>
        <w:rPr>
          <w:rFonts w:ascii="Times New Roman" w:hAnsi="Times New Roman"/>
          <w:sz w:val="28"/>
          <w:szCs w:val="28"/>
          <w:lang w:eastAsia="ru-RU"/>
        </w:rPr>
        <w:t xml:space="preserve"> </w:t>
      </w:r>
      <w:r w:rsidRPr="008D5289">
        <w:rPr>
          <w:rFonts w:ascii="Times New Roman" w:hAnsi="Times New Roman"/>
          <w:sz w:val="28"/>
          <w:szCs w:val="28"/>
          <w:lang w:eastAsia="ru-RU"/>
        </w:rPr>
        <w:t xml:space="preserve"> детей с ЗПР по психологическим, социальным, правовым и другим</w:t>
      </w:r>
      <w:r>
        <w:rPr>
          <w:rFonts w:ascii="Times New Roman" w:hAnsi="Times New Roman"/>
          <w:sz w:val="28"/>
          <w:szCs w:val="28"/>
          <w:lang w:eastAsia="ru-RU"/>
        </w:rPr>
        <w:t xml:space="preserve"> </w:t>
      </w:r>
      <w:r w:rsidRPr="008D5289">
        <w:rPr>
          <w:rFonts w:ascii="Times New Roman" w:hAnsi="Times New Roman"/>
          <w:sz w:val="28"/>
          <w:szCs w:val="28"/>
          <w:lang w:eastAsia="ru-RU"/>
        </w:rPr>
        <w:t>вопросам.</w:t>
      </w:r>
      <w:r w:rsidRPr="008D5289">
        <w:rPr>
          <w:rFonts w:ascii="Times New Roman" w:hAnsi="Times New Roman"/>
          <w:sz w:val="28"/>
          <w:szCs w:val="28"/>
          <w:lang w:eastAsia="ru-RU"/>
        </w:rPr>
        <w:br/>
      </w:r>
      <w:r w:rsidRPr="008D5289">
        <w:rPr>
          <w:rFonts w:ascii="Times New Roman" w:hAnsi="Times New Roman"/>
          <w:b/>
          <w:sz w:val="28"/>
          <w:szCs w:val="28"/>
          <w:lang w:eastAsia="ru-RU"/>
        </w:rPr>
        <w:t>Основные направления</w:t>
      </w:r>
      <w:r w:rsidRPr="008D5289">
        <w:rPr>
          <w:rFonts w:ascii="Times New Roman" w:hAnsi="Times New Roman"/>
          <w:b/>
          <w:sz w:val="28"/>
          <w:szCs w:val="28"/>
          <w:lang w:eastAsia="ru-RU"/>
        </w:rPr>
        <w:br/>
      </w:r>
      <w:r w:rsidRPr="008D5289">
        <w:rPr>
          <w:rFonts w:ascii="Times New Roman" w:hAnsi="Times New Roman"/>
          <w:sz w:val="28"/>
          <w:szCs w:val="28"/>
          <w:lang w:eastAsia="ru-RU"/>
        </w:rPr>
        <w:t>В процессе реализации программы коррекционной работы реализуются следующие</w:t>
      </w:r>
      <w:r w:rsidRPr="008D5289">
        <w:rPr>
          <w:rFonts w:ascii="Times New Roman" w:hAnsi="Times New Roman"/>
          <w:sz w:val="28"/>
          <w:szCs w:val="28"/>
          <w:lang w:eastAsia="ru-RU"/>
        </w:rPr>
        <w:br/>
        <w:t>направления:</w:t>
      </w:r>
      <w:r w:rsidRPr="008D5289">
        <w:rPr>
          <w:rFonts w:ascii="Times New Roman" w:hAnsi="Times New Roman"/>
          <w:sz w:val="28"/>
          <w:szCs w:val="28"/>
          <w:lang w:eastAsia="ru-RU"/>
        </w:rPr>
        <w:br/>
        <w:t>– диагностическая работа обеспечивает своевременное выявление детей с ЗПР,</w:t>
      </w:r>
      <w:r w:rsidRPr="008D5289">
        <w:rPr>
          <w:rFonts w:ascii="Times New Roman" w:hAnsi="Times New Roman"/>
          <w:sz w:val="28"/>
          <w:szCs w:val="28"/>
          <w:lang w:eastAsia="ru-RU"/>
        </w:rPr>
        <w:br/>
        <w:t>проведение их комплексного обследования и подготовку рекомендаций по оказанию им</w:t>
      </w:r>
      <w:r>
        <w:rPr>
          <w:rFonts w:ascii="Times New Roman" w:hAnsi="Times New Roman"/>
          <w:sz w:val="28"/>
          <w:szCs w:val="28"/>
          <w:lang w:eastAsia="ru-RU"/>
        </w:rPr>
        <w:t xml:space="preserve"> </w:t>
      </w:r>
      <w:r w:rsidRPr="008D5289">
        <w:rPr>
          <w:rFonts w:ascii="Times New Roman" w:hAnsi="Times New Roman"/>
          <w:sz w:val="28"/>
          <w:szCs w:val="28"/>
          <w:lang w:eastAsia="ru-RU"/>
        </w:rPr>
        <w:t>психолого-медико-педагогической помощи в условиях МБОУ "</w:t>
      </w:r>
      <w:r>
        <w:rPr>
          <w:rFonts w:ascii="Times New Roman" w:hAnsi="Times New Roman"/>
          <w:sz w:val="28"/>
          <w:szCs w:val="28"/>
          <w:lang w:eastAsia="ru-RU"/>
        </w:rPr>
        <w:t>Ново-Идин</w:t>
      </w:r>
      <w:r w:rsidRPr="008D5289">
        <w:rPr>
          <w:rFonts w:ascii="Times New Roman" w:hAnsi="Times New Roman"/>
          <w:sz w:val="28"/>
          <w:szCs w:val="28"/>
          <w:lang w:eastAsia="ru-RU"/>
        </w:rPr>
        <w:t>ская СОШ ";</w:t>
      </w:r>
      <w:r w:rsidRPr="008D5289">
        <w:rPr>
          <w:rFonts w:ascii="Times New Roman" w:hAnsi="Times New Roman"/>
          <w:sz w:val="28"/>
          <w:szCs w:val="28"/>
          <w:lang w:eastAsia="ru-RU"/>
        </w:rPr>
        <w:br/>
        <w:t>– индивидуальная и групповая коррекционно-развивающая работа проводится на</w:t>
      </w:r>
      <w:r w:rsidRPr="008D5289">
        <w:rPr>
          <w:rFonts w:ascii="Times New Roman" w:hAnsi="Times New Roman"/>
          <w:sz w:val="28"/>
          <w:szCs w:val="28"/>
          <w:lang w:eastAsia="ru-RU"/>
        </w:rPr>
        <w:br/>
        <w:t>соответствующих занятиях педагогом-психологом и учителями и обеспечивает</w:t>
      </w:r>
      <w:r w:rsidRPr="008D5289">
        <w:rPr>
          <w:rFonts w:ascii="Times New Roman" w:hAnsi="Times New Roman"/>
          <w:sz w:val="28"/>
          <w:szCs w:val="28"/>
          <w:lang w:eastAsia="ru-RU"/>
        </w:rPr>
        <w:br/>
        <w:t>своевременную специализированную помощь в освоении содержания образования и</w:t>
      </w:r>
      <w:r w:rsidRPr="008D5289">
        <w:rPr>
          <w:rFonts w:ascii="Times New Roman" w:hAnsi="Times New Roman"/>
          <w:sz w:val="28"/>
          <w:szCs w:val="28"/>
          <w:lang w:eastAsia="ru-RU"/>
        </w:rPr>
        <w:br/>
        <w:t>коррекцию недостатков в психическом развитии детей с ОВЗ; способствует</w:t>
      </w:r>
      <w:r w:rsidRPr="008D5289">
        <w:rPr>
          <w:rFonts w:ascii="Times New Roman" w:hAnsi="Times New Roman"/>
          <w:sz w:val="28"/>
          <w:szCs w:val="28"/>
          <w:lang w:eastAsia="ru-RU"/>
        </w:rPr>
        <w:br/>
        <w:t>формированию универсальных учебных действий обучающихся;</w:t>
      </w:r>
      <w:r w:rsidRPr="008D5289">
        <w:rPr>
          <w:rFonts w:ascii="Times New Roman" w:hAnsi="Times New Roman"/>
          <w:sz w:val="28"/>
          <w:szCs w:val="28"/>
          <w:lang w:eastAsia="ru-RU"/>
        </w:rPr>
        <w:br/>
        <w:t>– консультативная работа обеспечивает непрерывность специального</w:t>
      </w:r>
      <w:r>
        <w:rPr>
          <w:rFonts w:ascii="Times New Roman" w:hAnsi="Times New Roman"/>
          <w:sz w:val="28"/>
          <w:szCs w:val="28"/>
          <w:lang w:eastAsia="ru-RU"/>
        </w:rPr>
        <w:t xml:space="preserve"> </w:t>
      </w:r>
      <w:r w:rsidRPr="008D5289">
        <w:rPr>
          <w:rFonts w:ascii="Times New Roman" w:hAnsi="Times New Roman"/>
          <w:sz w:val="28"/>
          <w:szCs w:val="28"/>
          <w:lang w:eastAsia="ru-RU"/>
        </w:rPr>
        <w:t xml:space="preserve">сопровождения детей с ЗПР и </w:t>
      </w:r>
      <w:r>
        <w:rPr>
          <w:rFonts w:ascii="Times New Roman" w:hAnsi="Times New Roman"/>
          <w:sz w:val="28"/>
          <w:szCs w:val="28"/>
          <w:lang w:eastAsia="ru-RU"/>
        </w:rPr>
        <w:t xml:space="preserve">их семей по вопросам реализации </w:t>
      </w:r>
      <w:r w:rsidRPr="008D5289">
        <w:rPr>
          <w:rFonts w:ascii="Times New Roman" w:hAnsi="Times New Roman"/>
          <w:sz w:val="28"/>
          <w:szCs w:val="28"/>
          <w:lang w:eastAsia="ru-RU"/>
        </w:rPr>
        <w:t>дифференцированных</w:t>
      </w:r>
      <w:r>
        <w:rPr>
          <w:rFonts w:ascii="Times New Roman" w:hAnsi="Times New Roman"/>
          <w:sz w:val="28"/>
          <w:szCs w:val="28"/>
          <w:lang w:eastAsia="ru-RU"/>
        </w:rPr>
        <w:t xml:space="preserve"> </w:t>
      </w:r>
      <w:r w:rsidRPr="008D5289">
        <w:rPr>
          <w:rFonts w:ascii="Times New Roman" w:hAnsi="Times New Roman"/>
          <w:sz w:val="28"/>
          <w:szCs w:val="28"/>
          <w:lang w:eastAsia="ru-RU"/>
        </w:rPr>
        <w:t>психолого- педагогических условий обучения, воспитания, коррекции, развития и</w:t>
      </w:r>
      <w:r>
        <w:rPr>
          <w:rFonts w:ascii="Times New Roman" w:hAnsi="Times New Roman"/>
          <w:sz w:val="28"/>
          <w:szCs w:val="28"/>
          <w:lang w:eastAsia="ru-RU"/>
        </w:rPr>
        <w:t xml:space="preserve"> </w:t>
      </w:r>
      <w:r w:rsidRPr="008D5289">
        <w:rPr>
          <w:rFonts w:ascii="Times New Roman" w:hAnsi="Times New Roman"/>
          <w:sz w:val="28"/>
          <w:szCs w:val="28"/>
          <w:lang w:eastAsia="ru-RU"/>
        </w:rPr>
        <w:t>социализации обучающихся;</w:t>
      </w:r>
      <w:r w:rsidRPr="008D5289">
        <w:rPr>
          <w:rFonts w:ascii="Times New Roman" w:hAnsi="Times New Roman"/>
          <w:sz w:val="28"/>
          <w:szCs w:val="28"/>
          <w:lang w:eastAsia="ru-RU"/>
        </w:rPr>
        <w:br/>
        <w:t>– информационно-просветительская работа направлена на разъяснительную</w:t>
      </w:r>
      <w:r w:rsidRPr="008D5289">
        <w:rPr>
          <w:rFonts w:ascii="Times New Roman" w:hAnsi="Times New Roman"/>
          <w:sz w:val="28"/>
          <w:szCs w:val="28"/>
          <w:lang w:eastAsia="ru-RU"/>
        </w:rPr>
        <w:br/>
        <w:t>деятельность по вопросам, связанным с особенностями образовательного процесса для</w:t>
      </w:r>
      <w:r>
        <w:rPr>
          <w:rFonts w:ascii="Times New Roman" w:hAnsi="Times New Roman"/>
          <w:sz w:val="28"/>
          <w:szCs w:val="28"/>
          <w:lang w:eastAsia="ru-RU"/>
        </w:rPr>
        <w:t xml:space="preserve"> </w:t>
      </w:r>
      <w:r w:rsidRPr="008D5289">
        <w:rPr>
          <w:rFonts w:ascii="Times New Roman" w:hAnsi="Times New Roman"/>
          <w:sz w:val="28"/>
          <w:szCs w:val="28"/>
          <w:lang w:eastAsia="ru-RU"/>
        </w:rPr>
        <w:t>данной категории детей, со всеми участниками образовательного процесса –</w:t>
      </w:r>
      <w:r w:rsidRPr="008D5289">
        <w:rPr>
          <w:rFonts w:ascii="Times New Roman" w:hAnsi="Times New Roman"/>
          <w:sz w:val="28"/>
          <w:szCs w:val="28"/>
          <w:lang w:eastAsia="ru-RU"/>
        </w:rPr>
        <w:br/>
        <w:t xml:space="preserve">обучающимися (как имеющими, так и неимеющими недостатки в развитии), их </w:t>
      </w:r>
      <w:r w:rsidRPr="008D5289">
        <w:rPr>
          <w:rFonts w:ascii="Times New Roman" w:hAnsi="Times New Roman"/>
          <w:sz w:val="28"/>
          <w:szCs w:val="28"/>
          <w:lang w:eastAsia="ru-RU"/>
        </w:rPr>
        <w:lastRenderedPageBreak/>
        <w:t>родителями (законными представителями),</w:t>
      </w:r>
      <w:r>
        <w:rPr>
          <w:rFonts w:ascii="Times New Roman" w:hAnsi="Times New Roman"/>
          <w:sz w:val="28"/>
          <w:szCs w:val="28"/>
          <w:lang w:eastAsia="ru-RU"/>
        </w:rPr>
        <w:t xml:space="preserve"> </w:t>
      </w:r>
      <w:r w:rsidRPr="008D5289">
        <w:rPr>
          <w:rFonts w:ascii="Times New Roman" w:hAnsi="Times New Roman"/>
          <w:sz w:val="28"/>
          <w:szCs w:val="28"/>
          <w:lang w:eastAsia="ru-RU"/>
        </w:rPr>
        <w:t>педагогическими работниками.</w:t>
      </w:r>
      <w:r w:rsidRPr="008D5289">
        <w:rPr>
          <w:rFonts w:ascii="Times New Roman" w:hAnsi="Times New Roman"/>
          <w:sz w:val="28"/>
          <w:szCs w:val="28"/>
          <w:lang w:eastAsia="ru-RU"/>
        </w:rPr>
        <w:br/>
      </w:r>
      <w:r>
        <w:rPr>
          <w:rFonts w:ascii="Times New Roman" w:hAnsi="Times New Roman"/>
          <w:sz w:val="28"/>
          <w:szCs w:val="28"/>
          <w:lang w:eastAsia="ru-RU"/>
        </w:rPr>
        <w:t xml:space="preserve">     </w:t>
      </w:r>
      <w:r w:rsidRPr="008D5289">
        <w:rPr>
          <w:rFonts w:ascii="Times New Roman" w:hAnsi="Times New Roman"/>
          <w:b/>
          <w:sz w:val="28"/>
          <w:szCs w:val="28"/>
          <w:lang w:eastAsia="ru-RU"/>
        </w:rPr>
        <w:t>Система комплексного психолого-медико-педагогического сопровождения и</w:t>
      </w:r>
      <w:r w:rsidRPr="008D5289">
        <w:rPr>
          <w:rFonts w:ascii="Times New Roman" w:hAnsi="Times New Roman"/>
          <w:b/>
          <w:sz w:val="28"/>
          <w:szCs w:val="28"/>
          <w:lang w:eastAsia="ru-RU"/>
        </w:rPr>
        <w:br/>
        <w:t>поддержки обучающихся с ЗПР.</w:t>
      </w:r>
      <w:r w:rsidRPr="008D5289">
        <w:rPr>
          <w:rFonts w:ascii="Times New Roman" w:hAnsi="Times New Roman"/>
          <w:sz w:val="28"/>
          <w:szCs w:val="28"/>
          <w:lang w:eastAsia="ru-RU"/>
        </w:rPr>
        <w:br/>
        <w:t>Целенаправленное комплексное психолого-медико-педагогическое сопровождение</w:t>
      </w:r>
      <w:r w:rsidRPr="008D5289">
        <w:rPr>
          <w:rFonts w:ascii="Times New Roman" w:hAnsi="Times New Roman"/>
          <w:sz w:val="28"/>
          <w:szCs w:val="28"/>
          <w:lang w:eastAsia="ru-RU"/>
        </w:rPr>
        <w:br/>
        <w:t>обучающихся в условиях МБОУ "</w:t>
      </w:r>
      <w:r>
        <w:rPr>
          <w:rFonts w:ascii="Times New Roman" w:hAnsi="Times New Roman"/>
          <w:sz w:val="28"/>
          <w:szCs w:val="28"/>
          <w:lang w:eastAsia="ru-RU"/>
        </w:rPr>
        <w:t>Ново-Идинская</w:t>
      </w:r>
      <w:r w:rsidRPr="008D5289">
        <w:rPr>
          <w:rFonts w:ascii="Times New Roman" w:hAnsi="Times New Roman"/>
          <w:sz w:val="28"/>
          <w:szCs w:val="28"/>
          <w:lang w:eastAsia="ru-RU"/>
        </w:rPr>
        <w:t xml:space="preserve"> СОШ " направлено на формирование</w:t>
      </w:r>
      <w:r>
        <w:rPr>
          <w:rFonts w:ascii="Times New Roman" w:hAnsi="Times New Roman"/>
          <w:sz w:val="28"/>
          <w:szCs w:val="28"/>
          <w:lang w:eastAsia="ru-RU"/>
        </w:rPr>
        <w:t xml:space="preserve"> </w:t>
      </w:r>
      <w:r w:rsidRPr="008D5289">
        <w:rPr>
          <w:rFonts w:ascii="Times New Roman" w:hAnsi="Times New Roman"/>
          <w:sz w:val="28"/>
          <w:szCs w:val="28"/>
          <w:lang w:eastAsia="ru-RU"/>
        </w:rPr>
        <w:t>оптимальных психолого-педагогических коррекционно-развивающих условий</w:t>
      </w:r>
      <w:r>
        <w:rPr>
          <w:rFonts w:ascii="Times New Roman" w:hAnsi="Times New Roman"/>
          <w:sz w:val="28"/>
          <w:szCs w:val="28"/>
          <w:lang w:eastAsia="ru-RU"/>
        </w:rPr>
        <w:t xml:space="preserve"> </w:t>
      </w:r>
      <w:r w:rsidRPr="008D5289">
        <w:rPr>
          <w:rFonts w:ascii="Times New Roman" w:hAnsi="Times New Roman"/>
          <w:sz w:val="28"/>
          <w:szCs w:val="28"/>
          <w:lang w:eastAsia="ru-RU"/>
        </w:rPr>
        <w:t>образования для детей с ЗПР в соответствии с их возрастными и индивидуальными</w:t>
      </w:r>
      <w:r>
        <w:rPr>
          <w:rFonts w:ascii="Times New Roman" w:hAnsi="Times New Roman"/>
          <w:sz w:val="28"/>
          <w:szCs w:val="28"/>
          <w:lang w:eastAsia="ru-RU"/>
        </w:rPr>
        <w:t xml:space="preserve"> </w:t>
      </w:r>
      <w:r w:rsidRPr="008D5289">
        <w:rPr>
          <w:rFonts w:ascii="Times New Roman" w:hAnsi="Times New Roman"/>
          <w:sz w:val="28"/>
          <w:szCs w:val="28"/>
          <w:lang w:eastAsia="ru-RU"/>
        </w:rPr>
        <w:t>особенностями, уровнем актуального развития, состоянием соматического и нервнопсихического здоровья, обеспечивающих развитие механизмов компенсации и</w:t>
      </w:r>
      <w:r>
        <w:rPr>
          <w:rFonts w:ascii="Times New Roman" w:hAnsi="Times New Roman"/>
          <w:sz w:val="28"/>
          <w:szCs w:val="28"/>
          <w:lang w:eastAsia="ru-RU"/>
        </w:rPr>
        <w:t xml:space="preserve"> </w:t>
      </w:r>
      <w:r w:rsidRPr="008D5289">
        <w:rPr>
          <w:rFonts w:ascii="Times New Roman" w:hAnsi="Times New Roman"/>
          <w:sz w:val="28"/>
          <w:szCs w:val="28"/>
          <w:lang w:eastAsia="ru-RU"/>
        </w:rPr>
        <w:t>социальной интеграции каждого ученика.</w:t>
      </w:r>
      <w:r w:rsidRPr="008D5289">
        <w:rPr>
          <w:rFonts w:ascii="Times New Roman" w:hAnsi="Times New Roman"/>
          <w:sz w:val="28"/>
          <w:szCs w:val="28"/>
          <w:lang w:eastAsia="ru-RU"/>
        </w:rPr>
        <w:br/>
        <w:t>Диагностическая работа включает:</w:t>
      </w:r>
      <w:r w:rsidRPr="008D5289">
        <w:rPr>
          <w:rFonts w:ascii="Times New Roman" w:hAnsi="Times New Roman"/>
          <w:sz w:val="28"/>
          <w:szCs w:val="28"/>
          <w:lang w:eastAsia="ru-RU"/>
        </w:rPr>
        <w:br/>
      </w:r>
      <w:r w:rsidRPr="008D5289">
        <w:rPr>
          <w:rFonts w:ascii="Times New Roman" w:hAnsi="Times New Roman"/>
          <w:b/>
          <w:sz w:val="28"/>
          <w:szCs w:val="28"/>
          <w:lang w:eastAsia="ru-RU"/>
        </w:rPr>
        <w:t>Педагог – психолог:</w:t>
      </w:r>
      <w:r w:rsidRPr="008D5289">
        <w:rPr>
          <w:rFonts w:ascii="Times New Roman" w:hAnsi="Times New Roman"/>
          <w:sz w:val="28"/>
          <w:szCs w:val="28"/>
          <w:lang w:eastAsia="ru-RU"/>
        </w:rPr>
        <w:br/>
        <w:t>-выявление особых образовательных потребностей обучающихся с ЗПР;</w:t>
      </w:r>
      <w:r w:rsidRPr="008D5289">
        <w:rPr>
          <w:rFonts w:ascii="Times New Roman" w:hAnsi="Times New Roman"/>
          <w:sz w:val="28"/>
          <w:szCs w:val="28"/>
          <w:lang w:eastAsia="ru-RU"/>
        </w:rPr>
        <w:br/>
        <w:t>-проведение комплексной социально-психолого-педагогической диагностики</w:t>
      </w:r>
      <w:r w:rsidRPr="008D5289">
        <w:rPr>
          <w:rFonts w:ascii="Times New Roman" w:hAnsi="Times New Roman"/>
          <w:sz w:val="28"/>
          <w:szCs w:val="28"/>
          <w:lang w:eastAsia="ru-RU"/>
        </w:rPr>
        <w:br/>
        <w:t>нарушений в психическом развитии обучающихся с ЗПР;</w:t>
      </w:r>
      <w:r w:rsidRPr="008D5289">
        <w:rPr>
          <w:rFonts w:ascii="Times New Roman" w:hAnsi="Times New Roman"/>
          <w:sz w:val="28"/>
          <w:szCs w:val="28"/>
          <w:lang w:eastAsia="ru-RU"/>
        </w:rPr>
        <w:br/>
        <w:t>- определение уровня актуального и зоны ближайшего развития обучающегося с</w:t>
      </w:r>
      <w:r w:rsidRPr="008D5289">
        <w:rPr>
          <w:rFonts w:ascii="Times New Roman" w:hAnsi="Times New Roman"/>
          <w:sz w:val="28"/>
          <w:szCs w:val="28"/>
          <w:lang w:eastAsia="ru-RU"/>
        </w:rPr>
        <w:br/>
        <w:t>ЗПР, выявление его резервных возможностей;</w:t>
      </w:r>
      <w:r w:rsidRPr="008D5289">
        <w:rPr>
          <w:rFonts w:ascii="Times New Roman" w:hAnsi="Times New Roman"/>
          <w:sz w:val="28"/>
          <w:szCs w:val="28"/>
          <w:lang w:eastAsia="ru-RU"/>
        </w:rPr>
        <w:br/>
        <w:t>-изучение развития эмоционально-волевой, познавательной, личностных</w:t>
      </w:r>
      <w:r w:rsidRPr="008D5289">
        <w:rPr>
          <w:rFonts w:ascii="Times New Roman" w:hAnsi="Times New Roman"/>
          <w:sz w:val="28"/>
          <w:szCs w:val="28"/>
          <w:lang w:eastAsia="ru-RU"/>
        </w:rPr>
        <w:br/>
        <w:t>особенностей</w:t>
      </w:r>
      <w:r>
        <w:rPr>
          <w:rFonts w:ascii="Times New Roman" w:hAnsi="Times New Roman"/>
          <w:sz w:val="28"/>
          <w:szCs w:val="28"/>
          <w:lang w:eastAsia="ru-RU"/>
        </w:rPr>
        <w:t xml:space="preserve"> </w:t>
      </w:r>
      <w:r w:rsidRPr="008D5289">
        <w:rPr>
          <w:rFonts w:ascii="Times New Roman" w:hAnsi="Times New Roman"/>
          <w:sz w:val="28"/>
          <w:szCs w:val="28"/>
          <w:lang w:eastAsia="ru-RU"/>
        </w:rPr>
        <w:t>обучающихся;</w:t>
      </w:r>
      <w:r w:rsidRPr="008D5289">
        <w:rPr>
          <w:rFonts w:ascii="Times New Roman" w:hAnsi="Times New Roman"/>
          <w:sz w:val="28"/>
          <w:szCs w:val="28"/>
          <w:lang w:eastAsia="ru-RU"/>
        </w:rPr>
        <w:br/>
        <w:t>- изучение адаптивных возможностей и уровня социализации ребёнка с ЗПР;</w:t>
      </w:r>
      <w:r w:rsidRPr="008D5289">
        <w:rPr>
          <w:rFonts w:ascii="Times New Roman" w:hAnsi="Times New Roman"/>
          <w:sz w:val="28"/>
          <w:szCs w:val="28"/>
          <w:lang w:eastAsia="ru-RU"/>
        </w:rPr>
        <w:br/>
        <w:t>- системный разносторонний контроль за уровнем и динамикой развития ребёнка с</w:t>
      </w:r>
      <w:r w:rsidRPr="008D5289">
        <w:rPr>
          <w:rFonts w:ascii="Times New Roman" w:hAnsi="Times New Roman"/>
          <w:sz w:val="28"/>
          <w:szCs w:val="28"/>
          <w:lang w:eastAsia="ru-RU"/>
        </w:rPr>
        <w:br/>
        <w:t>ЗПР.</w:t>
      </w:r>
      <w:r w:rsidRPr="008D5289">
        <w:rPr>
          <w:rFonts w:ascii="Times New Roman" w:hAnsi="Times New Roman"/>
          <w:sz w:val="28"/>
          <w:szCs w:val="28"/>
          <w:lang w:eastAsia="ru-RU"/>
        </w:rPr>
        <w:br/>
        <w:t>- определение уровня актуального и зоны ближайшего развития</w:t>
      </w:r>
      <w:r w:rsidRPr="008D5289">
        <w:rPr>
          <w:rFonts w:ascii="Times New Roman" w:hAnsi="Times New Roman"/>
          <w:sz w:val="28"/>
          <w:szCs w:val="28"/>
          <w:lang w:eastAsia="ru-RU"/>
        </w:rPr>
        <w:br/>
      </w:r>
      <w:r w:rsidRPr="008D5289">
        <w:rPr>
          <w:rFonts w:ascii="Times New Roman" w:hAnsi="Times New Roman"/>
          <w:b/>
          <w:sz w:val="28"/>
          <w:szCs w:val="28"/>
          <w:lang w:eastAsia="ru-RU"/>
        </w:rPr>
        <w:t>Учитель-предметник:</w:t>
      </w:r>
      <w:r w:rsidRPr="008D5289">
        <w:rPr>
          <w:rFonts w:ascii="Times New Roman" w:hAnsi="Times New Roman"/>
          <w:b/>
          <w:sz w:val="28"/>
          <w:szCs w:val="28"/>
          <w:lang w:eastAsia="ru-RU"/>
        </w:rPr>
        <w:br/>
      </w:r>
      <w:r w:rsidRPr="008D5289">
        <w:rPr>
          <w:rFonts w:ascii="Times New Roman" w:hAnsi="Times New Roman"/>
          <w:sz w:val="28"/>
          <w:szCs w:val="28"/>
          <w:lang w:eastAsia="ru-RU"/>
        </w:rPr>
        <w:t>- определение уровня актуального и зоны ближайшего развития обучающегося с</w:t>
      </w:r>
      <w:r w:rsidRPr="008D5289">
        <w:rPr>
          <w:rFonts w:ascii="Times New Roman" w:hAnsi="Times New Roman"/>
          <w:sz w:val="28"/>
          <w:szCs w:val="28"/>
          <w:lang w:eastAsia="ru-RU"/>
        </w:rPr>
        <w:br/>
        <w:t>ЗПР, выявление его резервных возможностей;</w:t>
      </w:r>
      <w:r w:rsidRPr="008D5289">
        <w:rPr>
          <w:rFonts w:ascii="Times New Roman" w:hAnsi="Times New Roman"/>
          <w:sz w:val="28"/>
          <w:szCs w:val="28"/>
          <w:lang w:eastAsia="ru-RU"/>
        </w:rPr>
        <w:br/>
        <w:t>- системный разносторонний контроль за уровнем и динамикой развития ребёнка с</w:t>
      </w:r>
      <w:r w:rsidRPr="008D5289">
        <w:rPr>
          <w:rFonts w:ascii="Times New Roman" w:hAnsi="Times New Roman"/>
          <w:sz w:val="28"/>
          <w:szCs w:val="28"/>
          <w:lang w:eastAsia="ru-RU"/>
        </w:rPr>
        <w:br/>
        <w:t>ЗПР (мониторинг успешности освоения образовательных программ основного общего</w:t>
      </w:r>
      <w:r w:rsidRPr="008D5289">
        <w:rPr>
          <w:rFonts w:ascii="Times New Roman" w:hAnsi="Times New Roman"/>
          <w:sz w:val="28"/>
          <w:szCs w:val="28"/>
          <w:lang w:eastAsia="ru-RU"/>
        </w:rPr>
        <w:br/>
        <w:t>образования).</w:t>
      </w:r>
      <w:r w:rsidRPr="008D5289">
        <w:rPr>
          <w:rFonts w:ascii="Times New Roman" w:hAnsi="Times New Roman"/>
          <w:sz w:val="28"/>
          <w:szCs w:val="28"/>
          <w:lang w:eastAsia="ru-RU"/>
        </w:rPr>
        <w:br/>
      </w:r>
      <w:r w:rsidRPr="008D5289">
        <w:rPr>
          <w:rFonts w:ascii="Times New Roman" w:hAnsi="Times New Roman"/>
          <w:b/>
          <w:sz w:val="28"/>
          <w:szCs w:val="28"/>
          <w:lang w:eastAsia="ru-RU"/>
        </w:rPr>
        <w:t>Социальный педагог/классный руководитель:</w:t>
      </w:r>
      <w:r w:rsidRPr="008D5289">
        <w:rPr>
          <w:rFonts w:ascii="Times New Roman" w:hAnsi="Times New Roman"/>
          <w:b/>
          <w:sz w:val="28"/>
          <w:szCs w:val="28"/>
          <w:lang w:eastAsia="ru-RU"/>
        </w:rPr>
        <w:br/>
      </w:r>
      <w:r w:rsidRPr="008D5289">
        <w:rPr>
          <w:rFonts w:ascii="Times New Roman" w:hAnsi="Times New Roman"/>
          <w:sz w:val="28"/>
          <w:szCs w:val="28"/>
          <w:lang w:eastAsia="ru-RU"/>
        </w:rPr>
        <w:t>-выявление особых образовательных потребностей обучающихся с ЗПР при</w:t>
      </w:r>
      <w:r w:rsidRPr="008D5289">
        <w:rPr>
          <w:rFonts w:ascii="Times New Roman" w:hAnsi="Times New Roman"/>
          <w:sz w:val="28"/>
          <w:szCs w:val="28"/>
          <w:lang w:eastAsia="ru-RU"/>
        </w:rPr>
        <w:br/>
        <w:t>освоении основной образовательной программы основного общего образования;</w:t>
      </w:r>
      <w:r w:rsidRPr="008D5289">
        <w:rPr>
          <w:rFonts w:ascii="Times New Roman" w:hAnsi="Times New Roman"/>
          <w:sz w:val="28"/>
          <w:szCs w:val="28"/>
          <w:lang w:eastAsia="ru-RU"/>
        </w:rPr>
        <w:br/>
        <w:t>- изучение социальной ситуации развития и условий семейного воспитания</w:t>
      </w:r>
      <w:r w:rsidRPr="008D5289">
        <w:rPr>
          <w:rFonts w:ascii="Times New Roman" w:hAnsi="Times New Roman"/>
          <w:sz w:val="28"/>
          <w:szCs w:val="28"/>
          <w:lang w:eastAsia="ru-RU"/>
        </w:rPr>
        <w:br/>
        <w:t>ребёнка;</w:t>
      </w:r>
      <w:r w:rsidRPr="008D5289">
        <w:rPr>
          <w:rFonts w:ascii="Times New Roman" w:hAnsi="Times New Roman"/>
          <w:sz w:val="28"/>
          <w:szCs w:val="28"/>
          <w:lang w:eastAsia="ru-RU"/>
        </w:rPr>
        <w:br/>
        <w:t>- изучение адаптивных возможностей и уровня социализации ребёнка.</w:t>
      </w:r>
      <w:r w:rsidRPr="008D5289">
        <w:rPr>
          <w:rFonts w:ascii="Times New Roman" w:hAnsi="Times New Roman"/>
          <w:sz w:val="28"/>
          <w:szCs w:val="28"/>
          <w:lang w:eastAsia="ru-RU"/>
        </w:rPr>
        <w:br/>
      </w:r>
      <w:r w:rsidRPr="008D5289">
        <w:rPr>
          <w:rFonts w:ascii="Times New Roman" w:hAnsi="Times New Roman"/>
          <w:b/>
          <w:sz w:val="28"/>
          <w:szCs w:val="28"/>
          <w:lang w:eastAsia="ru-RU"/>
        </w:rPr>
        <w:t>Педагог дополнительного образования:</w:t>
      </w:r>
      <w:r w:rsidRPr="008D5289">
        <w:rPr>
          <w:rFonts w:ascii="Times New Roman" w:hAnsi="Times New Roman"/>
          <w:b/>
          <w:sz w:val="28"/>
          <w:szCs w:val="28"/>
          <w:lang w:eastAsia="ru-RU"/>
        </w:rPr>
        <w:br/>
      </w:r>
      <w:r w:rsidRPr="008D5289">
        <w:rPr>
          <w:rFonts w:ascii="Times New Roman" w:hAnsi="Times New Roman"/>
          <w:sz w:val="28"/>
          <w:szCs w:val="28"/>
          <w:lang w:eastAsia="ru-RU"/>
        </w:rPr>
        <w:t>- системный разносторонний контроль за уровнем и динамикой развития ребёнка</w:t>
      </w:r>
      <w:r w:rsidRPr="008D5289">
        <w:rPr>
          <w:rFonts w:ascii="Times New Roman" w:hAnsi="Times New Roman"/>
          <w:sz w:val="28"/>
          <w:szCs w:val="28"/>
          <w:lang w:eastAsia="ru-RU"/>
        </w:rPr>
        <w:br/>
        <w:t>ЗПР (мониторинг динамики личностного и творческого развития, успешности освоения</w:t>
      </w:r>
      <w:r w:rsidRPr="008D5289">
        <w:rPr>
          <w:rFonts w:ascii="Times New Roman" w:hAnsi="Times New Roman"/>
          <w:sz w:val="28"/>
          <w:szCs w:val="28"/>
          <w:lang w:eastAsia="ru-RU"/>
        </w:rPr>
        <w:br/>
        <w:t>образовательных программ основного общего образования)</w:t>
      </w:r>
      <w:r w:rsidRPr="008D5289">
        <w:rPr>
          <w:rFonts w:ascii="Times New Roman" w:hAnsi="Times New Roman"/>
          <w:sz w:val="28"/>
          <w:szCs w:val="28"/>
          <w:lang w:eastAsia="ru-RU"/>
        </w:rPr>
        <w:br/>
      </w:r>
      <w:r w:rsidRPr="008D5289">
        <w:rPr>
          <w:rFonts w:ascii="Times New Roman" w:hAnsi="Times New Roman"/>
          <w:b/>
          <w:sz w:val="28"/>
          <w:szCs w:val="28"/>
          <w:lang w:eastAsia="ru-RU"/>
        </w:rPr>
        <w:t>Медицинский работник:</w:t>
      </w:r>
      <w:r w:rsidRPr="008D5289">
        <w:rPr>
          <w:rFonts w:ascii="Times New Roman" w:hAnsi="Times New Roman"/>
          <w:b/>
          <w:sz w:val="28"/>
          <w:szCs w:val="28"/>
          <w:lang w:eastAsia="ru-RU"/>
        </w:rPr>
        <w:br/>
      </w:r>
      <w:r w:rsidRPr="008D5289">
        <w:rPr>
          <w:rFonts w:ascii="Times New Roman" w:hAnsi="Times New Roman"/>
          <w:sz w:val="28"/>
          <w:szCs w:val="28"/>
          <w:lang w:eastAsia="ru-RU"/>
        </w:rPr>
        <w:t>-определение группы здоровья,</w:t>
      </w:r>
      <w:r w:rsidRPr="008D5289">
        <w:rPr>
          <w:rFonts w:ascii="Times New Roman" w:hAnsi="Times New Roman"/>
          <w:sz w:val="28"/>
          <w:szCs w:val="28"/>
          <w:lang w:eastAsia="ru-RU"/>
        </w:rPr>
        <w:br/>
        <w:t>- изучение социальной ситуации развития и условий семейного воспитания</w:t>
      </w:r>
      <w:r w:rsidRPr="008D5289">
        <w:rPr>
          <w:rFonts w:ascii="Times New Roman" w:hAnsi="Times New Roman"/>
          <w:sz w:val="28"/>
          <w:szCs w:val="28"/>
          <w:lang w:eastAsia="ru-RU"/>
        </w:rPr>
        <w:br/>
        <w:t>ребёнка;</w:t>
      </w:r>
      <w:r w:rsidRPr="008D5289">
        <w:rPr>
          <w:rFonts w:ascii="Times New Roman" w:hAnsi="Times New Roman"/>
          <w:sz w:val="28"/>
          <w:szCs w:val="28"/>
          <w:lang w:eastAsia="ru-RU"/>
        </w:rPr>
        <w:br/>
        <w:t>- организация системного разностороннего контроля за уровнем и динамикой</w:t>
      </w:r>
      <w:r w:rsidRPr="008D5289">
        <w:rPr>
          <w:rFonts w:ascii="Times New Roman" w:hAnsi="Times New Roman"/>
          <w:sz w:val="28"/>
          <w:szCs w:val="28"/>
          <w:lang w:eastAsia="ru-RU"/>
        </w:rPr>
        <w:br/>
        <w:t>развития ребёнка с ЗПР (мониторинг состояния здоровья).</w:t>
      </w:r>
      <w:r w:rsidRPr="008D5289">
        <w:rPr>
          <w:rFonts w:ascii="Times New Roman" w:hAnsi="Times New Roman"/>
          <w:sz w:val="28"/>
          <w:szCs w:val="28"/>
          <w:lang w:eastAsia="ru-RU"/>
        </w:rPr>
        <w:br/>
      </w:r>
      <w:r>
        <w:rPr>
          <w:rFonts w:ascii="Times New Roman" w:hAnsi="Times New Roman"/>
          <w:b/>
          <w:bCs/>
          <w:sz w:val="28"/>
          <w:szCs w:val="28"/>
          <w:lang w:eastAsia="ru-RU"/>
        </w:rPr>
        <w:lastRenderedPageBreak/>
        <w:t xml:space="preserve"> </w:t>
      </w:r>
      <w:r w:rsidRPr="008D5289">
        <w:rPr>
          <w:rFonts w:ascii="Times New Roman" w:hAnsi="Times New Roman"/>
          <w:sz w:val="28"/>
          <w:szCs w:val="28"/>
          <w:lang w:eastAsia="ru-RU"/>
        </w:rPr>
        <w:t>Школьная служба психолого-педагогического сопровождения осуществляет работу</w:t>
      </w:r>
      <w:r w:rsidRPr="008D5289">
        <w:rPr>
          <w:rFonts w:ascii="Times New Roman" w:hAnsi="Times New Roman"/>
          <w:sz w:val="28"/>
          <w:szCs w:val="28"/>
          <w:lang w:eastAsia="ru-RU"/>
        </w:rPr>
        <w:br/>
        <w:t>непосредственно с детьми, родителями (законными представителями), педагогическим</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персоналом и администрацией МБОУ "</w:t>
      </w:r>
      <w:r w:rsidR="001703B2">
        <w:rPr>
          <w:rFonts w:ascii="Times New Roman" w:hAnsi="Times New Roman"/>
          <w:sz w:val="28"/>
          <w:szCs w:val="28"/>
          <w:lang w:eastAsia="ru-RU"/>
        </w:rPr>
        <w:t>Ново-Идин</w:t>
      </w:r>
      <w:r w:rsidRPr="008D5289">
        <w:rPr>
          <w:rFonts w:ascii="Times New Roman" w:hAnsi="Times New Roman"/>
          <w:sz w:val="28"/>
          <w:szCs w:val="28"/>
          <w:lang w:eastAsia="ru-RU"/>
        </w:rPr>
        <w:t>ская СОШ ".</w:t>
      </w:r>
    </w:p>
    <w:p w:rsidR="008D5289" w:rsidRPr="008D5289" w:rsidRDefault="001703B2" w:rsidP="008D5289">
      <w:pPr>
        <w:pStyle w:val="afb"/>
        <w:rPr>
          <w:rFonts w:ascii="Times New Roman" w:hAnsi="Times New Roman"/>
          <w:sz w:val="28"/>
          <w:szCs w:val="28"/>
          <w:lang w:eastAsia="ru-RU"/>
        </w:rPr>
      </w:pPr>
      <w:r>
        <w:rPr>
          <w:rFonts w:ascii="Times New Roman" w:hAnsi="Times New Roman"/>
          <w:sz w:val="28"/>
          <w:szCs w:val="28"/>
          <w:lang w:eastAsia="ru-RU"/>
        </w:rPr>
        <w:t xml:space="preserve"> </w:t>
      </w:r>
      <w:r w:rsidR="008D5289" w:rsidRPr="008D5289">
        <w:rPr>
          <w:rFonts w:ascii="Times New Roman" w:hAnsi="Times New Roman"/>
          <w:sz w:val="28"/>
          <w:szCs w:val="28"/>
          <w:lang w:eastAsia="ru-RU"/>
        </w:rPr>
        <w:br/>
      </w:r>
      <w:r w:rsidR="008D5289" w:rsidRPr="008D5289">
        <w:rPr>
          <w:rFonts w:ascii="Times New Roman" w:hAnsi="Times New Roman"/>
          <w:b/>
          <w:bCs/>
          <w:sz w:val="28"/>
          <w:szCs w:val="28"/>
          <w:lang w:eastAsia="ru-RU"/>
        </w:rPr>
        <w:t>Описание специальных условий обучения и воспитания детей с</w:t>
      </w:r>
      <w:r w:rsidR="008D5289" w:rsidRPr="008D5289">
        <w:rPr>
          <w:rFonts w:ascii="Times New Roman" w:hAnsi="Times New Roman"/>
          <w:b/>
          <w:bCs/>
          <w:sz w:val="28"/>
          <w:szCs w:val="28"/>
          <w:lang w:eastAsia="ru-RU"/>
        </w:rPr>
        <w:br/>
        <w:t>ограниченными возможностями здоровья</w:t>
      </w:r>
      <w:r w:rsidR="008D5289" w:rsidRPr="008D5289">
        <w:rPr>
          <w:rFonts w:ascii="Times New Roman" w:hAnsi="Times New Roman"/>
          <w:b/>
          <w:bCs/>
          <w:sz w:val="28"/>
          <w:szCs w:val="28"/>
          <w:lang w:eastAsia="ru-RU"/>
        </w:rPr>
        <w:br/>
      </w:r>
      <w:r w:rsidR="008D5289" w:rsidRPr="008D5289">
        <w:rPr>
          <w:rFonts w:ascii="Times New Roman" w:hAnsi="Times New Roman"/>
          <w:sz w:val="28"/>
          <w:szCs w:val="28"/>
          <w:lang w:eastAsia="ru-RU"/>
        </w:rPr>
        <w:t xml:space="preserve">Специфика организации деятельности по реализации АООП </w:t>
      </w:r>
      <w:r>
        <w:rPr>
          <w:rFonts w:ascii="Times New Roman" w:hAnsi="Times New Roman"/>
          <w:sz w:val="28"/>
          <w:szCs w:val="28"/>
          <w:lang w:eastAsia="ru-RU"/>
        </w:rPr>
        <w:t>Н</w:t>
      </w:r>
      <w:r w:rsidR="008D5289" w:rsidRPr="008D5289">
        <w:rPr>
          <w:rFonts w:ascii="Times New Roman" w:hAnsi="Times New Roman"/>
          <w:sz w:val="28"/>
          <w:szCs w:val="28"/>
          <w:lang w:eastAsia="ru-RU"/>
        </w:rPr>
        <w:t>ОО обуславливает</w:t>
      </w:r>
      <w:r w:rsidR="008D5289" w:rsidRPr="008D5289">
        <w:rPr>
          <w:rFonts w:ascii="Times New Roman" w:hAnsi="Times New Roman"/>
          <w:sz w:val="28"/>
          <w:szCs w:val="28"/>
          <w:lang w:eastAsia="ru-RU"/>
        </w:rPr>
        <w:br/>
        <w:t>необходимость специальной подготовки педагогического коллектива школы.</w:t>
      </w:r>
      <w:r w:rsidR="008D5289" w:rsidRPr="008D5289">
        <w:rPr>
          <w:rFonts w:ascii="Times New Roman" w:hAnsi="Times New Roman"/>
          <w:sz w:val="28"/>
          <w:szCs w:val="28"/>
          <w:lang w:eastAsia="ru-RU"/>
        </w:rPr>
        <w:br/>
        <w:t xml:space="preserve">Непрерывность профессионального развития работников МБОУ « </w:t>
      </w:r>
      <w:r>
        <w:rPr>
          <w:rFonts w:ascii="Times New Roman" w:hAnsi="Times New Roman"/>
          <w:sz w:val="28"/>
          <w:szCs w:val="28"/>
          <w:lang w:eastAsia="ru-RU"/>
        </w:rPr>
        <w:t>Ново-Идин</w:t>
      </w:r>
      <w:r w:rsidR="008D5289" w:rsidRPr="008D5289">
        <w:rPr>
          <w:rFonts w:ascii="Times New Roman" w:hAnsi="Times New Roman"/>
          <w:sz w:val="28"/>
          <w:szCs w:val="28"/>
          <w:lang w:eastAsia="ru-RU"/>
        </w:rPr>
        <w:t>ская</w:t>
      </w:r>
      <w:r w:rsidR="008D5289" w:rsidRPr="008D5289">
        <w:rPr>
          <w:rFonts w:ascii="Times New Roman" w:hAnsi="Times New Roman"/>
          <w:sz w:val="28"/>
          <w:szCs w:val="28"/>
          <w:lang w:eastAsia="ru-RU"/>
        </w:rPr>
        <w:br/>
        <w:t>СОШ»</w:t>
      </w:r>
      <w:r>
        <w:rPr>
          <w:rFonts w:ascii="Times New Roman" w:hAnsi="Times New Roman"/>
          <w:sz w:val="28"/>
          <w:szCs w:val="28"/>
          <w:lang w:eastAsia="ru-RU"/>
        </w:rPr>
        <w:t xml:space="preserve"> </w:t>
      </w:r>
      <w:r w:rsidR="008D5289" w:rsidRPr="008D5289">
        <w:rPr>
          <w:rFonts w:ascii="Times New Roman" w:hAnsi="Times New Roman"/>
          <w:sz w:val="28"/>
          <w:szCs w:val="28"/>
          <w:lang w:eastAsia="ru-RU"/>
        </w:rPr>
        <w:t>обеспечивается освоением работниками дополнительных профессиональных</w:t>
      </w:r>
      <w:r w:rsidR="008D5289" w:rsidRPr="008D5289">
        <w:rPr>
          <w:rFonts w:ascii="Times New Roman" w:hAnsi="Times New Roman"/>
          <w:sz w:val="28"/>
          <w:szCs w:val="28"/>
          <w:lang w:eastAsia="ru-RU"/>
        </w:rPr>
        <w:br/>
        <w:t>программ по профилю педагогической деятельности и особенностям организации</w:t>
      </w:r>
      <w:r w:rsidR="008D5289" w:rsidRPr="008D5289">
        <w:rPr>
          <w:rFonts w:ascii="Times New Roman" w:hAnsi="Times New Roman"/>
          <w:sz w:val="28"/>
          <w:szCs w:val="28"/>
          <w:lang w:eastAsia="ru-RU"/>
        </w:rPr>
        <w:br/>
        <w:t>инклюзивного образования детей с ОВЗ.</w:t>
      </w:r>
      <w:r w:rsidR="008D5289" w:rsidRPr="008D5289">
        <w:rPr>
          <w:rFonts w:ascii="Times New Roman" w:hAnsi="Times New Roman"/>
          <w:sz w:val="28"/>
          <w:szCs w:val="28"/>
          <w:lang w:eastAsia="ru-RU"/>
        </w:rPr>
        <w:br/>
        <w:t>Педагогические работники школы знают основы коррекционной педагогики и</w:t>
      </w:r>
      <w:r w:rsidR="008D5289" w:rsidRPr="008D5289">
        <w:rPr>
          <w:rFonts w:ascii="Times New Roman" w:hAnsi="Times New Roman"/>
          <w:sz w:val="28"/>
          <w:szCs w:val="28"/>
          <w:lang w:eastAsia="ru-RU"/>
        </w:rPr>
        <w:br/>
        <w:t>специальной психологии, имеют четкое представление об особенностях</w:t>
      </w:r>
      <w:r w:rsidR="008D5289" w:rsidRPr="008D5289">
        <w:rPr>
          <w:rFonts w:ascii="Times New Roman" w:hAnsi="Times New Roman"/>
          <w:sz w:val="28"/>
          <w:szCs w:val="28"/>
          <w:lang w:eastAsia="ru-RU"/>
        </w:rPr>
        <w:br/>
        <w:t>психофизического развития детей с ограниченными возможностями здоровья (ЗПР),</w:t>
      </w:r>
      <w:r w:rsidR="008D5289" w:rsidRPr="008D5289">
        <w:rPr>
          <w:rFonts w:ascii="Times New Roman" w:hAnsi="Times New Roman"/>
          <w:sz w:val="28"/>
          <w:szCs w:val="28"/>
          <w:lang w:eastAsia="ru-RU"/>
        </w:rPr>
        <w:br/>
        <w:t>методики и технологии организации образовательного процесса для таких детей.</w:t>
      </w:r>
      <w:r w:rsidR="008D5289" w:rsidRPr="008D5289">
        <w:rPr>
          <w:rFonts w:ascii="Times New Roman" w:hAnsi="Times New Roman"/>
          <w:sz w:val="28"/>
          <w:szCs w:val="28"/>
          <w:lang w:eastAsia="ru-RU"/>
        </w:rPr>
        <w:br/>
        <w:t>В связи с этим в школе выстраивается планомерная работа по повышению</w:t>
      </w:r>
      <w:r w:rsidR="008D5289" w:rsidRPr="008D5289">
        <w:rPr>
          <w:rFonts w:ascii="Times New Roman" w:hAnsi="Times New Roman"/>
          <w:sz w:val="28"/>
          <w:szCs w:val="28"/>
          <w:lang w:eastAsia="ru-RU"/>
        </w:rPr>
        <w:br/>
        <w:t>квалификации специалистов по проблемам организации учебно-воспитательной и</w:t>
      </w:r>
      <w:r w:rsidR="008D5289" w:rsidRPr="008D5289">
        <w:rPr>
          <w:rFonts w:ascii="Times New Roman" w:hAnsi="Times New Roman"/>
          <w:sz w:val="28"/>
          <w:szCs w:val="28"/>
          <w:lang w:eastAsia="ru-RU"/>
        </w:rPr>
        <w:br/>
        <w:t>коррекционной работы с детьми, имеющими нарушения развития.</w:t>
      </w:r>
    </w:p>
    <w:p w:rsidR="00FB065A" w:rsidRPr="008D5289" w:rsidRDefault="008D5289" w:rsidP="008D5289">
      <w:pPr>
        <w:pStyle w:val="afb"/>
        <w:rPr>
          <w:rFonts w:ascii="Times New Roman" w:hAnsi="Times New Roman"/>
          <w:sz w:val="28"/>
          <w:szCs w:val="28"/>
        </w:rPr>
      </w:pPr>
      <w:r w:rsidRPr="008D5289">
        <w:rPr>
          <w:rFonts w:ascii="Times New Roman" w:hAnsi="Times New Roman"/>
          <w:sz w:val="28"/>
          <w:szCs w:val="28"/>
          <w:lang w:eastAsia="ru-RU"/>
        </w:rPr>
        <w:t>Перечень, содержание и план реализации коррекционно-развивающих занятий</w:t>
      </w:r>
      <w:r w:rsidRPr="008D5289">
        <w:rPr>
          <w:rFonts w:ascii="Times New Roman" w:hAnsi="Times New Roman"/>
          <w:sz w:val="28"/>
          <w:szCs w:val="28"/>
          <w:lang w:eastAsia="ru-RU"/>
        </w:rPr>
        <w:br/>
        <w:t>приведены в индивидуальных учебных планах.</w:t>
      </w:r>
      <w:r w:rsidRPr="008D5289">
        <w:rPr>
          <w:rFonts w:ascii="Times New Roman" w:hAnsi="Times New Roman"/>
          <w:sz w:val="28"/>
          <w:szCs w:val="28"/>
          <w:lang w:eastAsia="ru-RU"/>
        </w:rPr>
        <w:br/>
      </w:r>
      <w:r w:rsidRPr="008D5289">
        <w:rPr>
          <w:rFonts w:ascii="Times New Roman" w:hAnsi="Times New Roman"/>
          <w:b/>
          <w:bCs/>
          <w:sz w:val="28"/>
          <w:szCs w:val="28"/>
          <w:lang w:eastAsia="ru-RU"/>
        </w:rPr>
        <w:t>Планируемые результаты коррекционной работы</w:t>
      </w:r>
      <w:r w:rsidRPr="008D5289">
        <w:rPr>
          <w:rFonts w:ascii="Times New Roman" w:hAnsi="Times New Roman"/>
          <w:b/>
          <w:bCs/>
          <w:sz w:val="28"/>
          <w:szCs w:val="28"/>
          <w:lang w:eastAsia="ru-RU"/>
        </w:rPr>
        <w:br/>
      </w:r>
      <w:r w:rsidRPr="008D5289">
        <w:rPr>
          <w:rFonts w:ascii="Times New Roman" w:hAnsi="Times New Roman"/>
          <w:sz w:val="28"/>
          <w:szCs w:val="28"/>
          <w:lang w:eastAsia="ru-RU"/>
        </w:rPr>
        <w:t>развитие адекватных представлений о собственных возможностях, о насущно</w:t>
      </w:r>
      <w:r w:rsidRPr="008D5289">
        <w:rPr>
          <w:rFonts w:ascii="Times New Roman" w:hAnsi="Times New Roman"/>
          <w:sz w:val="28"/>
          <w:szCs w:val="28"/>
          <w:lang w:eastAsia="ru-RU"/>
        </w:rPr>
        <w:br/>
        <w:t>необходимом жизнеобеспечении, проявляющееся:</w:t>
      </w:r>
      <w:r w:rsidRPr="008D5289">
        <w:rPr>
          <w:rFonts w:ascii="Times New Roman" w:hAnsi="Times New Roman"/>
          <w:sz w:val="28"/>
          <w:szCs w:val="28"/>
          <w:lang w:eastAsia="ru-RU"/>
        </w:rPr>
        <w:br/>
        <w:t>в умении различать учебные ситуации, в которых необходима посторонняя помощь</w:t>
      </w:r>
      <w:r w:rsidRPr="008D5289">
        <w:rPr>
          <w:rFonts w:ascii="Times New Roman" w:hAnsi="Times New Roman"/>
          <w:sz w:val="28"/>
          <w:szCs w:val="28"/>
          <w:lang w:eastAsia="ru-RU"/>
        </w:rPr>
        <w:br/>
        <w:t>для еѐ разрешения, с ситуациями, в которых решение можно найти самому;</w:t>
      </w:r>
      <w:r w:rsidRPr="008D5289">
        <w:rPr>
          <w:rFonts w:ascii="Times New Roman" w:hAnsi="Times New Roman"/>
          <w:sz w:val="28"/>
          <w:szCs w:val="28"/>
          <w:lang w:eastAsia="ru-RU"/>
        </w:rPr>
        <w:br/>
        <w:t>в умении обратиться к учителю при затруднениях в учебном процессе,</w:t>
      </w:r>
      <w:r w:rsidRPr="008D5289">
        <w:rPr>
          <w:rFonts w:ascii="Times New Roman" w:hAnsi="Times New Roman"/>
          <w:sz w:val="28"/>
          <w:szCs w:val="28"/>
          <w:lang w:eastAsia="ru-RU"/>
        </w:rPr>
        <w:br/>
        <w:t>сформулировать запрос о специальной помощи;</w:t>
      </w:r>
      <w:r w:rsidRPr="008D5289">
        <w:rPr>
          <w:rFonts w:ascii="Times New Roman" w:hAnsi="Times New Roman"/>
          <w:sz w:val="28"/>
          <w:szCs w:val="28"/>
          <w:lang w:eastAsia="ru-RU"/>
        </w:rPr>
        <w:br/>
        <w:t>в умении использовать помощь взрослого для разрешения затруднения, давать</w:t>
      </w:r>
      <w:r w:rsidRPr="008D5289">
        <w:rPr>
          <w:rFonts w:ascii="Times New Roman" w:hAnsi="Times New Roman"/>
          <w:sz w:val="28"/>
          <w:szCs w:val="28"/>
          <w:lang w:eastAsia="ru-RU"/>
        </w:rPr>
        <w:br/>
        <w:t>адекватную обратную связь учителю: понимаю или не понимаю;</w:t>
      </w:r>
      <w:r w:rsidRPr="008D5289">
        <w:rPr>
          <w:rFonts w:ascii="Times New Roman" w:hAnsi="Times New Roman"/>
          <w:sz w:val="28"/>
          <w:szCs w:val="28"/>
          <w:lang w:eastAsia="ru-RU"/>
        </w:rPr>
        <w:br/>
        <w:t>в умении написать при необходимости sms-сообщение, правильно выбрать</w:t>
      </w:r>
      <w:r w:rsidRPr="008D5289">
        <w:rPr>
          <w:rFonts w:ascii="Times New Roman" w:hAnsi="Times New Roman"/>
          <w:sz w:val="28"/>
          <w:szCs w:val="28"/>
          <w:lang w:eastAsia="ru-RU"/>
        </w:rPr>
        <w:br/>
        <w:t>адресата (близкого человека), корректно и точно сформулировать возникшую проблему.</w:t>
      </w:r>
      <w:r w:rsidRPr="008D5289">
        <w:rPr>
          <w:rFonts w:ascii="Times New Roman" w:hAnsi="Times New Roman"/>
          <w:sz w:val="28"/>
          <w:szCs w:val="28"/>
          <w:lang w:eastAsia="ru-RU"/>
        </w:rPr>
        <w:br/>
        <w:t>овладение социально-бытовыми умениями, используемыми в повседневной жизни,</w:t>
      </w:r>
      <w:r w:rsidRPr="008D5289">
        <w:rPr>
          <w:rFonts w:ascii="Times New Roman" w:hAnsi="Times New Roman"/>
          <w:sz w:val="28"/>
          <w:szCs w:val="28"/>
          <w:lang w:eastAsia="ru-RU"/>
        </w:rPr>
        <w:br/>
        <w:t>проявляющееся:</w:t>
      </w:r>
      <w:r w:rsidRPr="008D5289">
        <w:rPr>
          <w:rFonts w:ascii="Times New Roman" w:hAnsi="Times New Roman"/>
          <w:sz w:val="28"/>
          <w:szCs w:val="28"/>
          <w:lang w:eastAsia="ru-RU"/>
        </w:rPr>
        <w:br/>
        <w:t>в расширении представлений об устройстве домашней жизни, разнообразии</w:t>
      </w:r>
      <w:r w:rsidRPr="008D5289">
        <w:rPr>
          <w:rFonts w:ascii="Times New Roman" w:hAnsi="Times New Roman"/>
          <w:sz w:val="28"/>
          <w:szCs w:val="28"/>
          <w:lang w:eastAsia="ru-RU"/>
        </w:rPr>
        <w:br/>
        <w:t>повседневных бытовых дел, понимании предназначения окружающих в быту предметов и</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вещей; в умении включаться в разнообразные повседневные дела, принимать посильное</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участие;</w:t>
      </w:r>
      <w:r w:rsidRPr="008D5289">
        <w:rPr>
          <w:rFonts w:ascii="Times New Roman" w:hAnsi="Times New Roman"/>
          <w:sz w:val="28"/>
          <w:szCs w:val="28"/>
          <w:lang w:eastAsia="ru-RU"/>
        </w:rPr>
        <w:br/>
        <w:t>в адекватной оценке своих возможностей для выполнения определенных</w:t>
      </w:r>
      <w:r w:rsidRPr="008D5289">
        <w:rPr>
          <w:rFonts w:ascii="Times New Roman" w:hAnsi="Times New Roman"/>
          <w:sz w:val="28"/>
          <w:szCs w:val="28"/>
          <w:lang w:eastAsia="ru-RU"/>
        </w:rPr>
        <w:br/>
        <w:t>обязанностей в каких-то областях домашней жизни, умении брать на себя ответственность</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в этой деятельности;</w:t>
      </w:r>
      <w:r w:rsidRPr="008D5289">
        <w:rPr>
          <w:rFonts w:ascii="Times New Roman" w:hAnsi="Times New Roman"/>
          <w:sz w:val="28"/>
          <w:szCs w:val="28"/>
          <w:lang w:eastAsia="ru-RU"/>
        </w:rPr>
        <w:br/>
        <w:t>в расширении представлений об устройстве школьной жизни, участии в</w:t>
      </w:r>
      <w:r w:rsidRPr="008D5289">
        <w:rPr>
          <w:rFonts w:ascii="Times New Roman" w:hAnsi="Times New Roman"/>
          <w:sz w:val="28"/>
          <w:szCs w:val="28"/>
          <w:lang w:eastAsia="ru-RU"/>
        </w:rPr>
        <w:br/>
        <w:t>повседневной жизни класса, принятии на себя обязанностей наряду с другими детьми;</w:t>
      </w:r>
      <w:r w:rsidRPr="008D5289">
        <w:rPr>
          <w:rFonts w:ascii="Times New Roman" w:hAnsi="Times New Roman"/>
          <w:sz w:val="28"/>
          <w:szCs w:val="28"/>
          <w:lang w:eastAsia="ru-RU"/>
        </w:rPr>
        <w:br/>
        <w:t>в умении ориентироваться в пространстве школы и просить помощи в случае</w:t>
      </w:r>
      <w:r w:rsidRPr="008D5289">
        <w:rPr>
          <w:rFonts w:ascii="Times New Roman" w:hAnsi="Times New Roman"/>
          <w:sz w:val="28"/>
          <w:szCs w:val="28"/>
          <w:lang w:eastAsia="ru-RU"/>
        </w:rPr>
        <w:br/>
        <w:t>затруднений, ориентироваться в расписании занятий;</w:t>
      </w:r>
      <w:r w:rsidRPr="008D5289">
        <w:rPr>
          <w:rFonts w:ascii="Times New Roman" w:hAnsi="Times New Roman"/>
          <w:sz w:val="28"/>
          <w:szCs w:val="28"/>
          <w:lang w:eastAsia="ru-RU"/>
        </w:rPr>
        <w:br/>
      </w:r>
      <w:r w:rsidRPr="008D5289">
        <w:rPr>
          <w:rFonts w:ascii="Times New Roman" w:hAnsi="Times New Roman"/>
          <w:sz w:val="28"/>
          <w:szCs w:val="28"/>
          <w:lang w:eastAsia="ru-RU"/>
        </w:rPr>
        <w:lastRenderedPageBreak/>
        <w:t>в умении включаться в разнообразные повседневные школьные дела,</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принимать</w:t>
      </w:r>
      <w:r w:rsidRPr="008D5289">
        <w:rPr>
          <w:rFonts w:ascii="Times New Roman" w:hAnsi="Times New Roman"/>
          <w:sz w:val="28"/>
          <w:szCs w:val="28"/>
          <w:lang w:eastAsia="ru-RU"/>
        </w:rPr>
        <w:br/>
        <w:t>посильное участие, брать на себя ответственность;</w:t>
      </w:r>
      <w:r w:rsidRPr="008D5289">
        <w:rPr>
          <w:rFonts w:ascii="Times New Roman" w:hAnsi="Times New Roman"/>
          <w:sz w:val="28"/>
          <w:szCs w:val="28"/>
          <w:lang w:eastAsia="ru-RU"/>
        </w:rPr>
        <w:br/>
        <w:t>в стремлении участвовать в подготовке и проведении праздников дома и в школе.</w:t>
      </w:r>
      <w:r w:rsidRPr="008D5289">
        <w:rPr>
          <w:rFonts w:ascii="Times New Roman" w:hAnsi="Times New Roman"/>
          <w:sz w:val="28"/>
          <w:szCs w:val="28"/>
          <w:lang w:eastAsia="ru-RU"/>
        </w:rPr>
        <w:br/>
        <w:t>овладение навыками коммуникации и принятыми ритуалами социального</w:t>
      </w:r>
      <w:r w:rsidRPr="008D5289">
        <w:rPr>
          <w:rFonts w:ascii="Times New Roman" w:hAnsi="Times New Roman"/>
          <w:sz w:val="28"/>
          <w:szCs w:val="28"/>
          <w:lang w:eastAsia="ru-RU"/>
        </w:rPr>
        <w:br/>
        <w:t>взаимодействия, проявляющееся:</w:t>
      </w:r>
      <w:r w:rsidRPr="008D5289">
        <w:rPr>
          <w:rFonts w:ascii="Times New Roman" w:hAnsi="Times New Roman"/>
          <w:sz w:val="28"/>
          <w:szCs w:val="28"/>
          <w:lang w:eastAsia="ru-RU"/>
        </w:rPr>
        <w:br/>
        <w:t>в расширении знаний правил коммуникации;</w:t>
      </w:r>
      <w:r w:rsidRPr="008D5289">
        <w:rPr>
          <w:rFonts w:ascii="Times New Roman" w:hAnsi="Times New Roman"/>
          <w:sz w:val="28"/>
          <w:szCs w:val="28"/>
          <w:lang w:eastAsia="ru-RU"/>
        </w:rPr>
        <w:br/>
        <w:t>в расширении и обогащении опыта коммуникации ребѐнка в ближнем и дальнем</w:t>
      </w:r>
      <w:r w:rsidRPr="008D5289">
        <w:rPr>
          <w:rFonts w:ascii="Times New Roman" w:hAnsi="Times New Roman"/>
          <w:sz w:val="28"/>
          <w:szCs w:val="28"/>
          <w:lang w:eastAsia="ru-RU"/>
        </w:rPr>
        <w:br/>
        <w:t>окружении, расширении круга ситуаций, в которых обучающийся может использовать</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коммуникацию как средство достижения цели;</w:t>
      </w:r>
      <w:r w:rsidRPr="008D5289">
        <w:rPr>
          <w:rFonts w:ascii="Times New Roman" w:hAnsi="Times New Roman"/>
          <w:sz w:val="28"/>
          <w:szCs w:val="28"/>
          <w:lang w:eastAsia="ru-RU"/>
        </w:rPr>
        <w:br/>
        <w:t>в умении решать актуальные школьные и житейские задачи, используя</w:t>
      </w:r>
      <w:r w:rsidRPr="008D5289">
        <w:rPr>
          <w:rFonts w:ascii="Times New Roman" w:hAnsi="Times New Roman"/>
          <w:sz w:val="28"/>
          <w:szCs w:val="28"/>
          <w:lang w:eastAsia="ru-RU"/>
        </w:rPr>
        <w:br/>
        <w:t>коммуникацию как средство достижения цели (вербальную, невербальную);</w:t>
      </w:r>
      <w:r w:rsidRPr="008D5289">
        <w:rPr>
          <w:rFonts w:ascii="Times New Roman" w:hAnsi="Times New Roman"/>
          <w:sz w:val="28"/>
          <w:szCs w:val="28"/>
          <w:lang w:eastAsia="ru-RU"/>
        </w:rPr>
        <w:br/>
        <w:t>в умении начать и поддержать разговор, задать вопрос, выразить свои намерения,</w:t>
      </w:r>
      <w:r w:rsidRPr="008D5289">
        <w:rPr>
          <w:rFonts w:ascii="Times New Roman" w:hAnsi="Times New Roman"/>
          <w:sz w:val="28"/>
          <w:szCs w:val="28"/>
          <w:lang w:eastAsia="ru-RU"/>
        </w:rPr>
        <w:br/>
        <w:t>просьбу, пожелание, опасения, завершить разговор; в умении</w:t>
      </w:r>
      <w:r w:rsidRPr="008D5289">
        <w:rPr>
          <w:rFonts w:ascii="Times New Roman" w:hAnsi="Times New Roman"/>
          <w:sz w:val="28"/>
          <w:szCs w:val="28"/>
          <w:lang w:eastAsia="ru-RU"/>
        </w:rPr>
        <w:br/>
        <w:t>корректно выразить отказ и недовольство, благодарность, сочувствие и т.д.;</w:t>
      </w:r>
      <w:r w:rsidRPr="008D5289">
        <w:rPr>
          <w:rFonts w:ascii="Times New Roman" w:hAnsi="Times New Roman"/>
          <w:sz w:val="28"/>
          <w:szCs w:val="28"/>
          <w:lang w:eastAsia="ru-RU"/>
        </w:rPr>
        <w:br/>
        <w:t>в умении получать и уточнять информацию от собеседника;</w:t>
      </w:r>
      <w:r w:rsidRPr="008D5289">
        <w:rPr>
          <w:rFonts w:ascii="Times New Roman" w:hAnsi="Times New Roman"/>
          <w:sz w:val="28"/>
          <w:szCs w:val="28"/>
          <w:lang w:eastAsia="ru-RU"/>
        </w:rPr>
        <w:br/>
        <w:t>в освоении культурных форм выражения своих чувств;</w:t>
      </w:r>
      <w:r w:rsidRPr="008D5289">
        <w:rPr>
          <w:rFonts w:ascii="Times New Roman" w:hAnsi="Times New Roman"/>
          <w:sz w:val="28"/>
          <w:szCs w:val="28"/>
          <w:lang w:eastAsia="ru-RU"/>
        </w:rPr>
        <w:br/>
        <w:t>способность к осмыслению и дифференциации картины мира, ее пространственно</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временной организации, проявляющаяся:</w:t>
      </w:r>
      <w:r w:rsidRPr="008D5289">
        <w:rPr>
          <w:rFonts w:ascii="Times New Roman" w:hAnsi="Times New Roman"/>
          <w:sz w:val="28"/>
          <w:szCs w:val="28"/>
          <w:lang w:eastAsia="ru-RU"/>
        </w:rPr>
        <w:br/>
        <w:t>в расширении и обогащении опыта реального взаимодействия обучающегося с</w:t>
      </w:r>
      <w:r w:rsidRPr="008D5289">
        <w:rPr>
          <w:rFonts w:ascii="Times New Roman" w:hAnsi="Times New Roman"/>
          <w:sz w:val="28"/>
          <w:szCs w:val="28"/>
          <w:lang w:eastAsia="ru-RU"/>
        </w:rPr>
        <w:br/>
        <w:t>бытовым окружением, миром природных явлений и вещей, расширении адекватных</w:t>
      </w:r>
      <w:r w:rsidRPr="008D5289">
        <w:rPr>
          <w:rFonts w:ascii="Times New Roman" w:hAnsi="Times New Roman"/>
          <w:sz w:val="28"/>
          <w:szCs w:val="28"/>
          <w:lang w:eastAsia="ru-RU"/>
        </w:rPr>
        <w:br/>
        <w:t>представлений об опасности и безопасности;</w:t>
      </w:r>
      <w:r w:rsidRPr="008D5289">
        <w:rPr>
          <w:rFonts w:ascii="Times New Roman" w:hAnsi="Times New Roman"/>
          <w:sz w:val="28"/>
          <w:szCs w:val="28"/>
          <w:lang w:eastAsia="ru-RU"/>
        </w:rPr>
        <w:br/>
        <w:t>в адекватности бытового поведения обучающегося с точки зрения опасности</w:t>
      </w:r>
      <w:r w:rsidRPr="008D5289">
        <w:rPr>
          <w:rFonts w:ascii="Times New Roman" w:hAnsi="Times New Roman"/>
          <w:sz w:val="28"/>
          <w:szCs w:val="28"/>
          <w:lang w:eastAsia="ru-RU"/>
        </w:rPr>
        <w:br/>
        <w:t>(безопасности) для себя и для окружающих; сохранности окружающей предметной и</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природной среды; в расширении и накоплении знакомых и разнообразно освоенных мест</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за пределами дома и школы: двора, леса, парка, речки и других;</w:t>
      </w:r>
      <w:r w:rsidRPr="008D5289">
        <w:rPr>
          <w:rFonts w:ascii="Times New Roman" w:hAnsi="Times New Roman"/>
          <w:sz w:val="28"/>
          <w:szCs w:val="28"/>
          <w:lang w:eastAsia="ru-RU"/>
        </w:rPr>
        <w:br/>
        <w:t>в расширении представлений о целостной и подробной картине мира,</w:t>
      </w:r>
      <w:r w:rsidRPr="008D5289">
        <w:rPr>
          <w:rFonts w:ascii="Times New Roman" w:hAnsi="Times New Roman"/>
          <w:sz w:val="28"/>
          <w:szCs w:val="28"/>
          <w:lang w:eastAsia="ru-RU"/>
        </w:rPr>
        <w:br/>
        <w:t>упорядоченной в пространстве и времени, адекватных возрасту ребѐнка;</w:t>
      </w:r>
      <w:r w:rsidRPr="008D5289">
        <w:rPr>
          <w:rFonts w:ascii="Times New Roman" w:hAnsi="Times New Roman"/>
          <w:sz w:val="28"/>
          <w:szCs w:val="28"/>
          <w:lang w:eastAsia="ru-RU"/>
        </w:rPr>
        <w:br/>
        <w:t>в умении накапливать личные впечатления, связанные с явлениями окружающего</w:t>
      </w:r>
      <w:r w:rsidRPr="008D5289">
        <w:rPr>
          <w:rFonts w:ascii="Times New Roman" w:hAnsi="Times New Roman"/>
          <w:sz w:val="28"/>
          <w:szCs w:val="28"/>
          <w:lang w:eastAsia="ru-RU"/>
        </w:rPr>
        <w:br/>
        <w:t>мира;</w:t>
      </w:r>
      <w:r w:rsidRPr="008D5289">
        <w:rPr>
          <w:rFonts w:ascii="Times New Roman" w:hAnsi="Times New Roman"/>
          <w:sz w:val="28"/>
          <w:szCs w:val="28"/>
          <w:lang w:eastAsia="ru-RU"/>
        </w:rPr>
        <w:br/>
        <w:t>в умении устанавливать взаимосвязь между природным порядком и ходом</w:t>
      </w:r>
      <w:r w:rsidRPr="008D5289">
        <w:rPr>
          <w:rFonts w:ascii="Times New Roman" w:hAnsi="Times New Roman"/>
          <w:sz w:val="28"/>
          <w:szCs w:val="28"/>
          <w:lang w:eastAsia="ru-RU"/>
        </w:rPr>
        <w:br/>
        <w:t>собственной жизни в семье и в школе;</w:t>
      </w:r>
      <w:r w:rsidRPr="008D5289">
        <w:rPr>
          <w:rFonts w:ascii="Times New Roman" w:hAnsi="Times New Roman"/>
          <w:sz w:val="28"/>
          <w:szCs w:val="28"/>
          <w:lang w:eastAsia="ru-RU"/>
        </w:rPr>
        <w:br/>
        <w:t>в умении устанавливать взаимосвязь общественного порядка и уклада собственной</w:t>
      </w:r>
      <w:r w:rsidRPr="008D5289">
        <w:rPr>
          <w:rFonts w:ascii="Times New Roman" w:hAnsi="Times New Roman"/>
          <w:sz w:val="28"/>
          <w:szCs w:val="28"/>
          <w:lang w:eastAsia="ru-RU"/>
        </w:rPr>
        <w:br/>
        <w:t>жизни в семье и в школе, соответствовать этому порядку;</w:t>
      </w:r>
      <w:r w:rsidRPr="008D5289">
        <w:rPr>
          <w:rFonts w:ascii="Times New Roman" w:hAnsi="Times New Roman"/>
          <w:sz w:val="28"/>
          <w:szCs w:val="28"/>
          <w:lang w:eastAsia="ru-RU"/>
        </w:rPr>
        <w:br/>
        <w:t>в развитии любознательности, наблюдательности, способности замечать новое,</w:t>
      </w:r>
      <w:r w:rsidRPr="008D5289">
        <w:rPr>
          <w:rFonts w:ascii="Times New Roman" w:hAnsi="Times New Roman"/>
          <w:sz w:val="28"/>
          <w:szCs w:val="28"/>
          <w:lang w:eastAsia="ru-RU"/>
        </w:rPr>
        <w:br/>
        <w:t>задавать вопросы;</w:t>
      </w:r>
      <w:r w:rsidRPr="008D5289">
        <w:rPr>
          <w:rFonts w:ascii="Times New Roman" w:hAnsi="Times New Roman"/>
          <w:sz w:val="28"/>
          <w:szCs w:val="28"/>
          <w:lang w:eastAsia="ru-RU"/>
        </w:rPr>
        <w:br/>
        <w:t>в развитии активности во взаимодействии с миром, понимании собственной</w:t>
      </w:r>
      <w:r w:rsidRPr="008D5289">
        <w:rPr>
          <w:rFonts w:ascii="Times New Roman" w:hAnsi="Times New Roman"/>
          <w:sz w:val="28"/>
          <w:szCs w:val="28"/>
          <w:lang w:eastAsia="ru-RU"/>
        </w:rPr>
        <w:br/>
        <w:t>результативности;</w:t>
      </w:r>
      <w:r w:rsidRPr="008D5289">
        <w:rPr>
          <w:rFonts w:ascii="Times New Roman" w:hAnsi="Times New Roman"/>
          <w:sz w:val="28"/>
          <w:szCs w:val="28"/>
          <w:lang w:eastAsia="ru-RU"/>
        </w:rPr>
        <w:br/>
        <w:t>в накоплении опыта освоения нового при помощи экскурсий и путешествий;</w:t>
      </w:r>
      <w:r w:rsidRPr="008D5289">
        <w:rPr>
          <w:rFonts w:ascii="Times New Roman" w:hAnsi="Times New Roman"/>
          <w:sz w:val="28"/>
          <w:szCs w:val="28"/>
          <w:lang w:eastAsia="ru-RU"/>
        </w:rPr>
        <w:br/>
        <w:t>в умении передать свои впечатления, соображения, умозаключения так, чтобы быть</w:t>
      </w:r>
      <w:r w:rsidRPr="008D5289">
        <w:rPr>
          <w:rFonts w:ascii="Times New Roman" w:hAnsi="Times New Roman"/>
          <w:sz w:val="28"/>
          <w:szCs w:val="28"/>
          <w:lang w:eastAsia="ru-RU"/>
        </w:rPr>
        <w:br/>
        <w:t>понятым другим человеком;</w:t>
      </w:r>
      <w:r w:rsidRPr="008D5289">
        <w:rPr>
          <w:rFonts w:ascii="Times New Roman" w:hAnsi="Times New Roman"/>
          <w:sz w:val="28"/>
          <w:szCs w:val="28"/>
          <w:lang w:eastAsia="ru-RU"/>
        </w:rPr>
        <w:br/>
        <w:t>в умении принимать и включать в свой личный опыт жизненный опыт других</w:t>
      </w:r>
      <w:r w:rsidRPr="008D5289">
        <w:rPr>
          <w:rFonts w:ascii="Times New Roman" w:hAnsi="Times New Roman"/>
          <w:sz w:val="28"/>
          <w:szCs w:val="28"/>
          <w:lang w:eastAsia="ru-RU"/>
        </w:rPr>
        <w:br/>
        <w:t>людей;</w:t>
      </w:r>
      <w:r w:rsidRPr="008D5289">
        <w:rPr>
          <w:rFonts w:ascii="Times New Roman" w:hAnsi="Times New Roman"/>
          <w:sz w:val="28"/>
          <w:szCs w:val="28"/>
          <w:lang w:eastAsia="ru-RU"/>
        </w:rPr>
        <w:br/>
        <w:t>в способности взаимодействовать с другими людьми, умении делиться своими</w:t>
      </w:r>
      <w:r w:rsidRPr="008D5289">
        <w:rPr>
          <w:rFonts w:ascii="Times New Roman" w:hAnsi="Times New Roman"/>
          <w:sz w:val="28"/>
          <w:szCs w:val="28"/>
          <w:lang w:eastAsia="ru-RU"/>
        </w:rPr>
        <w:br/>
        <w:t>воспоминаниями, впечатлениями и планами.</w:t>
      </w:r>
      <w:r w:rsidRPr="008D5289">
        <w:rPr>
          <w:rFonts w:ascii="Times New Roman" w:hAnsi="Times New Roman"/>
          <w:sz w:val="28"/>
          <w:szCs w:val="28"/>
          <w:lang w:eastAsia="ru-RU"/>
        </w:rPr>
        <w:br/>
        <w:t>способность к осмыслению социального окружения, своего места в нем, принятие</w:t>
      </w:r>
      <w:r w:rsidRPr="008D5289">
        <w:rPr>
          <w:rFonts w:ascii="Times New Roman" w:hAnsi="Times New Roman"/>
          <w:sz w:val="28"/>
          <w:szCs w:val="28"/>
          <w:lang w:eastAsia="ru-RU"/>
        </w:rPr>
        <w:br/>
        <w:t>соответствующих возрасту ценностей и социальных ролей, проявляющаяся:</w:t>
      </w:r>
      <w:r w:rsidRPr="008D5289">
        <w:rPr>
          <w:rFonts w:ascii="Times New Roman" w:hAnsi="Times New Roman"/>
          <w:sz w:val="28"/>
          <w:szCs w:val="28"/>
          <w:lang w:eastAsia="ru-RU"/>
        </w:rPr>
        <w:br/>
        <w:t>в знании правил поведения в разных социальных ситуациях с людьми разного</w:t>
      </w:r>
      <w:r w:rsidRPr="008D5289">
        <w:rPr>
          <w:rFonts w:ascii="Times New Roman" w:hAnsi="Times New Roman"/>
          <w:sz w:val="28"/>
          <w:szCs w:val="28"/>
          <w:lang w:eastAsia="ru-RU"/>
        </w:rPr>
        <w:br/>
      </w:r>
      <w:r w:rsidRPr="008D5289">
        <w:rPr>
          <w:rFonts w:ascii="Times New Roman" w:hAnsi="Times New Roman"/>
          <w:sz w:val="28"/>
          <w:szCs w:val="28"/>
          <w:lang w:eastAsia="ru-RU"/>
        </w:rPr>
        <w:lastRenderedPageBreak/>
        <w:t>статуса, с близкими в семье; с учителями и учениками в школе; со знакомыми и</w:t>
      </w:r>
      <w:r w:rsidRPr="008D5289">
        <w:rPr>
          <w:rFonts w:ascii="Times New Roman" w:hAnsi="Times New Roman"/>
          <w:sz w:val="28"/>
          <w:szCs w:val="28"/>
          <w:lang w:eastAsia="ru-RU"/>
        </w:rPr>
        <w:br/>
        <w:t>незнакомыми людьми;</w:t>
      </w:r>
      <w:r w:rsidRPr="008D5289">
        <w:rPr>
          <w:rFonts w:ascii="Times New Roman" w:hAnsi="Times New Roman"/>
          <w:sz w:val="28"/>
          <w:szCs w:val="28"/>
          <w:lang w:eastAsia="ru-RU"/>
        </w:rPr>
        <w:br/>
        <w:t>в освоение необходимых социальных ритуалов, умении адекватно использовать</w:t>
      </w:r>
      <w:r w:rsidRPr="008D5289">
        <w:rPr>
          <w:rFonts w:ascii="Times New Roman" w:hAnsi="Times New Roman"/>
          <w:sz w:val="28"/>
          <w:szCs w:val="28"/>
          <w:lang w:eastAsia="ru-RU"/>
        </w:rPr>
        <w:br/>
        <w:t>принятые социальные ритуалы, умении вступить в контакт и общаться в соответствии с</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возрастом, близостью и социальным статусом собеседника, умении корректно привлечь к</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себе внимание, отстраниться от нежелательного контакта, выразить свои чувства, отказ,</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недовольство,</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благодарность, сочувствие, намерение, просьбу, опасение и другие; в освоении</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возможностей и допустимых границ социальных контактов, выработки адекватной</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дистанции в зависимости от ситуации общения;</w:t>
      </w:r>
      <w:r w:rsidRPr="008D5289">
        <w:rPr>
          <w:rFonts w:ascii="Times New Roman" w:hAnsi="Times New Roman"/>
          <w:sz w:val="28"/>
          <w:szCs w:val="28"/>
          <w:lang w:eastAsia="ru-RU"/>
        </w:rPr>
        <w:br/>
        <w:t>в умении проявлять инициативу, корректно устанавливать и ограничивать контакт;</w:t>
      </w:r>
      <w:r w:rsidRPr="008D5289">
        <w:rPr>
          <w:rFonts w:ascii="Times New Roman" w:hAnsi="Times New Roman"/>
          <w:sz w:val="28"/>
          <w:szCs w:val="28"/>
          <w:lang w:eastAsia="ru-RU"/>
        </w:rPr>
        <w:br/>
        <w:t>в умении не быть назойливым в своих просьбах и требованиях, быть благодарным</w:t>
      </w:r>
      <w:r w:rsidRPr="008D5289">
        <w:rPr>
          <w:rFonts w:ascii="Times New Roman" w:hAnsi="Times New Roman"/>
          <w:sz w:val="28"/>
          <w:szCs w:val="28"/>
          <w:lang w:eastAsia="ru-RU"/>
        </w:rPr>
        <w:br/>
        <w:t>за проявление внимания и оказание помощи;</w:t>
      </w:r>
      <w:r w:rsidRPr="008D5289">
        <w:rPr>
          <w:rFonts w:ascii="Times New Roman" w:hAnsi="Times New Roman"/>
          <w:sz w:val="28"/>
          <w:szCs w:val="28"/>
          <w:lang w:eastAsia="ru-RU"/>
        </w:rPr>
        <w:br/>
        <w:t>способность усваивать новый учебный материал, проявляющаяся:</w:t>
      </w:r>
      <w:r w:rsidRPr="008D5289">
        <w:rPr>
          <w:rFonts w:ascii="Times New Roman" w:hAnsi="Times New Roman"/>
          <w:sz w:val="28"/>
          <w:szCs w:val="28"/>
          <w:lang w:eastAsia="ru-RU"/>
        </w:rPr>
        <w:br/>
        <w:t>в умении адекватно включаться в классные занятия и соответствовать общему</w:t>
      </w:r>
      <w:r w:rsidRPr="008D5289">
        <w:rPr>
          <w:rFonts w:ascii="Times New Roman" w:hAnsi="Times New Roman"/>
          <w:sz w:val="28"/>
          <w:szCs w:val="28"/>
          <w:lang w:eastAsia="ru-RU"/>
        </w:rPr>
        <w:br/>
        <w:t>темпу занятий;</w:t>
      </w:r>
      <w:r w:rsidRPr="008D5289">
        <w:rPr>
          <w:rFonts w:ascii="Times New Roman" w:hAnsi="Times New Roman"/>
          <w:sz w:val="28"/>
          <w:szCs w:val="28"/>
          <w:lang w:eastAsia="ru-RU"/>
        </w:rPr>
        <w:br/>
        <w:t>в умении использовать речевые возможности на уроках при ответах и в других</w:t>
      </w:r>
      <w:r w:rsidRPr="008D5289">
        <w:rPr>
          <w:rFonts w:ascii="Times New Roman" w:hAnsi="Times New Roman"/>
          <w:sz w:val="28"/>
          <w:szCs w:val="28"/>
          <w:lang w:eastAsia="ru-RU"/>
        </w:rPr>
        <w:br/>
        <w:t>ситуациях общения;</w:t>
      </w:r>
      <w:r w:rsidRPr="008D5289">
        <w:rPr>
          <w:rFonts w:ascii="Times New Roman" w:hAnsi="Times New Roman"/>
          <w:sz w:val="28"/>
          <w:szCs w:val="28"/>
          <w:lang w:eastAsia="ru-RU"/>
        </w:rPr>
        <w:br/>
        <w:t>в умении передавать свои впечатления, умозаключения так, чтобы быть понятым</w:t>
      </w:r>
      <w:r w:rsidRPr="008D5289">
        <w:rPr>
          <w:rFonts w:ascii="Times New Roman" w:hAnsi="Times New Roman"/>
          <w:sz w:val="28"/>
          <w:szCs w:val="28"/>
          <w:lang w:eastAsia="ru-RU"/>
        </w:rPr>
        <w:br/>
        <w:t>другим человеком:</w:t>
      </w:r>
      <w:r w:rsidRPr="008D5289">
        <w:rPr>
          <w:rFonts w:ascii="Times New Roman" w:hAnsi="Times New Roman"/>
          <w:sz w:val="28"/>
          <w:szCs w:val="28"/>
          <w:lang w:eastAsia="ru-RU"/>
        </w:rPr>
        <w:br/>
        <w:t>в умении задавать вопросы;</w:t>
      </w:r>
      <w:r w:rsidRPr="008D5289">
        <w:rPr>
          <w:rFonts w:ascii="Times New Roman" w:hAnsi="Times New Roman"/>
          <w:sz w:val="28"/>
          <w:szCs w:val="28"/>
          <w:lang w:eastAsia="ru-RU"/>
        </w:rPr>
        <w:br/>
        <w:t>в умении быть наблюдательным, замечать новое;</w:t>
      </w:r>
      <w:r w:rsidRPr="008D5289">
        <w:rPr>
          <w:rFonts w:ascii="Times New Roman" w:hAnsi="Times New Roman"/>
          <w:sz w:val="28"/>
          <w:szCs w:val="28"/>
          <w:lang w:eastAsia="ru-RU"/>
        </w:rPr>
        <w:br/>
        <w:t>в умении быть активным и самостоятельным в разных видах предметно</w:t>
      </w:r>
      <w:r w:rsidR="001703B2">
        <w:rPr>
          <w:rFonts w:ascii="Times New Roman" w:hAnsi="Times New Roman"/>
          <w:sz w:val="28"/>
          <w:szCs w:val="28"/>
          <w:lang w:eastAsia="ru-RU"/>
        </w:rPr>
        <w:t>-</w:t>
      </w:r>
      <w:r w:rsidRPr="008D5289">
        <w:rPr>
          <w:rFonts w:ascii="Times New Roman" w:hAnsi="Times New Roman"/>
          <w:sz w:val="28"/>
          <w:szCs w:val="28"/>
          <w:lang w:eastAsia="ru-RU"/>
        </w:rPr>
        <w:t>практической деятельности; в умении ставить и удерживать цель деятельности; в умении</w:t>
      </w:r>
      <w:r w:rsidR="001703B2">
        <w:rPr>
          <w:rFonts w:ascii="Times New Roman" w:hAnsi="Times New Roman"/>
          <w:sz w:val="28"/>
          <w:szCs w:val="28"/>
          <w:lang w:eastAsia="ru-RU"/>
        </w:rPr>
        <w:t xml:space="preserve"> </w:t>
      </w:r>
      <w:r w:rsidRPr="008D5289">
        <w:rPr>
          <w:rFonts w:ascii="Times New Roman" w:hAnsi="Times New Roman"/>
          <w:sz w:val="28"/>
          <w:szCs w:val="28"/>
          <w:lang w:eastAsia="ru-RU"/>
        </w:rPr>
        <w:t>планировать действия;</w:t>
      </w:r>
      <w:r w:rsidRPr="008D5289">
        <w:rPr>
          <w:rFonts w:ascii="Times New Roman" w:hAnsi="Times New Roman"/>
          <w:sz w:val="28"/>
          <w:szCs w:val="28"/>
          <w:lang w:eastAsia="ru-RU"/>
        </w:rPr>
        <w:br/>
        <w:t>в умении определять и сохранять способ действий;</w:t>
      </w:r>
      <w:r w:rsidRPr="008D5289">
        <w:rPr>
          <w:rFonts w:ascii="Times New Roman" w:hAnsi="Times New Roman"/>
          <w:sz w:val="28"/>
          <w:szCs w:val="28"/>
          <w:lang w:eastAsia="ru-RU"/>
        </w:rPr>
        <w:br/>
        <w:t>в умении использовать самоконтроль на всех этапах деятельности; в умении</w:t>
      </w:r>
      <w:r w:rsidRPr="008D5289">
        <w:rPr>
          <w:rFonts w:ascii="Times New Roman" w:hAnsi="Times New Roman"/>
          <w:sz w:val="28"/>
          <w:szCs w:val="28"/>
          <w:lang w:eastAsia="ru-RU"/>
        </w:rPr>
        <w:br/>
        <w:t>осуществлять словесный отчет о процессе и результатах деятельности; в умении</w:t>
      </w:r>
      <w:r w:rsidRPr="008D5289">
        <w:rPr>
          <w:rFonts w:ascii="Times New Roman" w:hAnsi="Times New Roman"/>
          <w:sz w:val="28"/>
          <w:szCs w:val="28"/>
          <w:lang w:eastAsia="ru-RU"/>
        </w:rPr>
        <w:br/>
        <w:t>оценивать процесс и результат деятельности</w:t>
      </w:r>
      <w:r w:rsidR="001703B2">
        <w:rPr>
          <w:rFonts w:ascii="Times New Roman" w:hAnsi="Times New Roman"/>
          <w:sz w:val="28"/>
          <w:szCs w:val="28"/>
          <w:lang w:eastAsia="ru-RU"/>
        </w:rPr>
        <w:t>.</w:t>
      </w:r>
      <w:r w:rsidR="00FC7D7A" w:rsidRPr="008D5289">
        <w:rPr>
          <w:rFonts w:ascii="Times New Roman" w:hAnsi="Times New Roman"/>
          <w:spacing w:val="2"/>
          <w:sz w:val="28"/>
          <w:szCs w:val="28"/>
        </w:rPr>
        <w:t xml:space="preserve"> </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703B2" w:rsidRDefault="001703B2" w:rsidP="001703B2">
      <w:pPr>
        <w:tabs>
          <w:tab w:val="left" w:pos="0"/>
          <w:tab w:val="right" w:leader="dot" w:pos="9639"/>
        </w:tabs>
        <w:spacing w:before="120" w:after="120" w:line="240" w:lineRule="auto"/>
        <w:jc w:val="both"/>
        <w:outlineLvl w:val="2"/>
        <w:rPr>
          <w:rStyle w:val="fontstyle01"/>
          <w:sz w:val="28"/>
          <w:szCs w:val="28"/>
        </w:rPr>
      </w:pPr>
      <w:bookmarkStart w:id="10" w:name="_Toc415833122"/>
      <w:r>
        <w:rPr>
          <w:rStyle w:val="fontstyle01"/>
          <w:sz w:val="28"/>
          <w:szCs w:val="28"/>
        </w:rPr>
        <w:t xml:space="preserve">         </w:t>
      </w:r>
      <w:r w:rsidRPr="001703B2">
        <w:rPr>
          <w:rStyle w:val="fontstyle01"/>
          <w:sz w:val="28"/>
          <w:szCs w:val="28"/>
        </w:rPr>
        <w:t>Обязательные предметные области учебного плана и основные задачи реализации</w:t>
      </w:r>
      <w:r>
        <w:rPr>
          <w:color w:val="000000"/>
          <w:sz w:val="28"/>
          <w:szCs w:val="28"/>
        </w:rPr>
        <w:t xml:space="preserve"> </w:t>
      </w:r>
      <w:r w:rsidRPr="001703B2">
        <w:rPr>
          <w:rStyle w:val="fontstyle01"/>
          <w:sz w:val="28"/>
          <w:szCs w:val="28"/>
        </w:rPr>
        <w:t xml:space="preserve">содержания предметных областей соответствуют ФГОС </w:t>
      </w:r>
      <w:r w:rsidR="00A070FA">
        <w:rPr>
          <w:rStyle w:val="fontstyle01"/>
          <w:sz w:val="28"/>
          <w:szCs w:val="28"/>
        </w:rPr>
        <w:t>Н</w:t>
      </w:r>
      <w:r w:rsidRPr="001703B2">
        <w:rPr>
          <w:rStyle w:val="fontstyle01"/>
          <w:sz w:val="28"/>
          <w:szCs w:val="28"/>
        </w:rPr>
        <w:t>ОО и приведены тексте ООП</w:t>
      </w:r>
      <w:r>
        <w:rPr>
          <w:color w:val="000000"/>
          <w:sz w:val="28"/>
          <w:szCs w:val="28"/>
        </w:rPr>
        <w:t xml:space="preserve"> </w:t>
      </w:r>
      <w:r>
        <w:rPr>
          <w:rStyle w:val="fontstyle01"/>
          <w:sz w:val="28"/>
          <w:szCs w:val="28"/>
        </w:rPr>
        <w:t>Н</w:t>
      </w:r>
      <w:r w:rsidRPr="001703B2">
        <w:rPr>
          <w:rStyle w:val="fontstyle01"/>
          <w:sz w:val="28"/>
          <w:szCs w:val="28"/>
        </w:rPr>
        <w:t>ОО МБОУ «</w:t>
      </w:r>
      <w:r>
        <w:rPr>
          <w:rStyle w:val="fontstyle01"/>
          <w:sz w:val="28"/>
          <w:szCs w:val="28"/>
        </w:rPr>
        <w:t>Ново-Идин</w:t>
      </w:r>
      <w:r w:rsidRPr="001703B2">
        <w:rPr>
          <w:rStyle w:val="fontstyle01"/>
          <w:sz w:val="28"/>
          <w:szCs w:val="28"/>
        </w:rPr>
        <w:t xml:space="preserve">ская СОШ» (опубликована на официальном сайте </w:t>
      </w:r>
      <w:r>
        <w:rPr>
          <w:rStyle w:val="fontstyle01"/>
          <w:sz w:val="28"/>
          <w:szCs w:val="28"/>
        </w:rPr>
        <w:t xml:space="preserve"> школы. </w:t>
      </w:r>
      <w:r w:rsidRPr="001703B2">
        <w:rPr>
          <w:rStyle w:val="fontstyle01"/>
          <w:sz w:val="28"/>
          <w:szCs w:val="28"/>
        </w:rPr>
        <w:t xml:space="preserve">Учебный план </w:t>
      </w:r>
      <w:r>
        <w:rPr>
          <w:rStyle w:val="fontstyle01"/>
          <w:sz w:val="28"/>
          <w:szCs w:val="28"/>
        </w:rPr>
        <w:t>началь</w:t>
      </w:r>
      <w:r w:rsidRPr="001703B2">
        <w:rPr>
          <w:rStyle w:val="fontstyle01"/>
          <w:sz w:val="28"/>
          <w:szCs w:val="28"/>
        </w:rPr>
        <w:t>ного общего образования для обучающихся с ОВЗ в классах в</w:t>
      </w:r>
      <w:r>
        <w:rPr>
          <w:color w:val="000000"/>
          <w:sz w:val="28"/>
          <w:szCs w:val="28"/>
        </w:rPr>
        <w:t xml:space="preserve"> </w:t>
      </w:r>
      <w:r w:rsidRPr="001703B2">
        <w:rPr>
          <w:rStyle w:val="fontstyle01"/>
          <w:sz w:val="28"/>
          <w:szCs w:val="28"/>
        </w:rPr>
        <w:t>условиях инклюзии состоит из частей — обязательной части и части, формируемой</w:t>
      </w:r>
      <w:r w:rsidRPr="001703B2">
        <w:rPr>
          <w:color w:val="000000"/>
          <w:sz w:val="28"/>
          <w:szCs w:val="28"/>
        </w:rPr>
        <w:br/>
      </w:r>
      <w:r w:rsidRPr="001703B2">
        <w:rPr>
          <w:rStyle w:val="fontstyle01"/>
          <w:sz w:val="28"/>
          <w:szCs w:val="28"/>
        </w:rPr>
        <w:t>участниками образовательных отношений. Кроме этого обязательным элементом</w:t>
      </w:r>
      <w:r w:rsidRPr="001703B2">
        <w:rPr>
          <w:color w:val="000000"/>
          <w:sz w:val="28"/>
          <w:szCs w:val="28"/>
        </w:rPr>
        <w:br/>
      </w:r>
      <w:r w:rsidRPr="001703B2">
        <w:rPr>
          <w:rStyle w:val="fontstyle01"/>
          <w:sz w:val="28"/>
          <w:szCs w:val="28"/>
        </w:rPr>
        <w:t>структуры учебного плана является «Коррекционно-развивающая область»,</w:t>
      </w:r>
      <w:r w:rsidRPr="001703B2">
        <w:rPr>
          <w:color w:val="000000"/>
          <w:sz w:val="28"/>
          <w:szCs w:val="28"/>
        </w:rPr>
        <w:br/>
      </w:r>
      <w:r w:rsidRPr="001703B2">
        <w:rPr>
          <w:rStyle w:val="fontstyle01"/>
          <w:sz w:val="28"/>
          <w:szCs w:val="28"/>
        </w:rPr>
        <w:t>реализующаяся через содержание коррекционных курсов.</w:t>
      </w:r>
      <w:r w:rsidRPr="001703B2">
        <w:rPr>
          <w:color w:val="000000"/>
          <w:sz w:val="28"/>
          <w:szCs w:val="28"/>
        </w:rPr>
        <w:br/>
      </w:r>
      <w:r w:rsidRPr="001703B2">
        <w:rPr>
          <w:rStyle w:val="fontstyle01"/>
          <w:sz w:val="28"/>
          <w:szCs w:val="28"/>
        </w:rPr>
        <w:t>Сетка часов соответствует примерному недельному учебному плану примерной</w:t>
      </w:r>
      <w:r w:rsidRPr="001703B2">
        <w:rPr>
          <w:color w:val="000000"/>
          <w:sz w:val="28"/>
          <w:szCs w:val="28"/>
        </w:rPr>
        <w:br/>
      </w:r>
      <w:r w:rsidRPr="001703B2">
        <w:rPr>
          <w:rStyle w:val="fontstyle01"/>
          <w:sz w:val="28"/>
          <w:szCs w:val="28"/>
        </w:rPr>
        <w:t>основной образовательной программы основного общего образования.</w:t>
      </w:r>
      <w:r w:rsidRPr="001703B2">
        <w:rPr>
          <w:color w:val="000000"/>
          <w:sz w:val="28"/>
          <w:szCs w:val="28"/>
        </w:rPr>
        <w:br/>
      </w:r>
      <w:r w:rsidRPr="001703B2">
        <w:rPr>
          <w:rStyle w:val="fontstyle01"/>
          <w:sz w:val="28"/>
          <w:szCs w:val="28"/>
        </w:rPr>
        <w:t>Часть учебного плана, формируемая участниками образовательных отношений,</w:t>
      </w:r>
      <w:r w:rsidRPr="001703B2">
        <w:rPr>
          <w:color w:val="000000"/>
          <w:sz w:val="28"/>
          <w:szCs w:val="28"/>
        </w:rPr>
        <w:br/>
      </w:r>
      <w:r w:rsidRPr="001703B2">
        <w:rPr>
          <w:rStyle w:val="fontstyle01"/>
          <w:sz w:val="28"/>
          <w:szCs w:val="28"/>
        </w:rPr>
        <w:t>обеспечивает реализацию индивидуальных потребностей обучающихся.</w:t>
      </w:r>
      <w:r w:rsidRPr="001703B2">
        <w:rPr>
          <w:sz w:val="28"/>
          <w:szCs w:val="28"/>
        </w:rPr>
        <w:br/>
      </w:r>
      <w:r w:rsidRPr="001703B2">
        <w:rPr>
          <w:rStyle w:val="fontstyle01"/>
          <w:sz w:val="28"/>
          <w:szCs w:val="28"/>
        </w:rPr>
        <w:t>Содержание внеурочной деятельности осуществляется по направлениям:</w:t>
      </w:r>
      <w:r w:rsidRPr="001703B2">
        <w:rPr>
          <w:color w:val="000000"/>
          <w:sz w:val="28"/>
          <w:szCs w:val="28"/>
        </w:rPr>
        <w:br/>
      </w:r>
      <w:r w:rsidRPr="001703B2">
        <w:rPr>
          <w:rStyle w:val="fontstyle01"/>
          <w:sz w:val="28"/>
          <w:szCs w:val="28"/>
        </w:rPr>
        <w:lastRenderedPageBreak/>
        <w:t>духовно-нравственное, общеинтеллектуальное, спортивно-оздоровительное,</w:t>
      </w:r>
      <w:r w:rsidRPr="001703B2">
        <w:rPr>
          <w:color w:val="000000"/>
          <w:sz w:val="28"/>
          <w:szCs w:val="28"/>
        </w:rPr>
        <w:br/>
      </w:r>
      <w:r w:rsidRPr="001703B2">
        <w:rPr>
          <w:rStyle w:val="fontstyle01"/>
          <w:sz w:val="28"/>
          <w:szCs w:val="28"/>
        </w:rPr>
        <w:t>социальное, общекультурное. Объем внеурочной деятельности может быть изменен в</w:t>
      </w:r>
      <w:r>
        <w:rPr>
          <w:color w:val="000000"/>
          <w:sz w:val="28"/>
          <w:szCs w:val="28"/>
        </w:rPr>
        <w:t xml:space="preserve"> </w:t>
      </w:r>
      <w:r w:rsidRPr="001703B2">
        <w:rPr>
          <w:rStyle w:val="fontstyle01"/>
          <w:sz w:val="28"/>
          <w:szCs w:val="28"/>
        </w:rPr>
        <w:t xml:space="preserve">соответствии планом внеурочной деятельности </w:t>
      </w:r>
      <w:r>
        <w:rPr>
          <w:rStyle w:val="fontstyle01"/>
          <w:sz w:val="28"/>
          <w:szCs w:val="28"/>
        </w:rPr>
        <w:t>начального</w:t>
      </w:r>
      <w:r w:rsidRPr="001703B2">
        <w:rPr>
          <w:rStyle w:val="fontstyle01"/>
          <w:sz w:val="28"/>
          <w:szCs w:val="28"/>
        </w:rPr>
        <w:t xml:space="preserve"> общего образования (ФГОС</w:t>
      </w:r>
      <w:r>
        <w:rPr>
          <w:color w:val="000000"/>
          <w:sz w:val="28"/>
          <w:szCs w:val="28"/>
        </w:rPr>
        <w:t xml:space="preserve"> </w:t>
      </w:r>
      <w:r>
        <w:rPr>
          <w:rStyle w:val="fontstyle01"/>
          <w:sz w:val="28"/>
          <w:szCs w:val="28"/>
        </w:rPr>
        <w:t>Н</w:t>
      </w:r>
      <w:r w:rsidRPr="001703B2">
        <w:rPr>
          <w:rStyle w:val="fontstyle01"/>
          <w:sz w:val="28"/>
          <w:szCs w:val="28"/>
        </w:rPr>
        <w:t xml:space="preserve">ОО) для </w:t>
      </w:r>
      <w:r>
        <w:rPr>
          <w:rStyle w:val="fontstyle01"/>
          <w:sz w:val="28"/>
          <w:szCs w:val="28"/>
        </w:rPr>
        <w:t>1-4</w:t>
      </w:r>
      <w:r w:rsidRPr="001703B2">
        <w:rPr>
          <w:rStyle w:val="fontstyle01"/>
          <w:sz w:val="28"/>
          <w:szCs w:val="28"/>
        </w:rPr>
        <w:t xml:space="preserve"> классов на конкретный учебный год</w:t>
      </w:r>
      <w:r>
        <w:rPr>
          <w:rStyle w:val="fontstyle01"/>
          <w:sz w:val="28"/>
          <w:szCs w:val="28"/>
        </w:rPr>
        <w:t>.</w:t>
      </w:r>
    </w:p>
    <w:p w:rsidR="001703B2" w:rsidRDefault="001703B2" w:rsidP="001703B2">
      <w:pPr>
        <w:tabs>
          <w:tab w:val="left" w:pos="0"/>
          <w:tab w:val="right" w:leader="dot" w:pos="9639"/>
        </w:tabs>
        <w:spacing w:before="120" w:after="120" w:line="240" w:lineRule="auto"/>
        <w:outlineLvl w:val="2"/>
        <w:rPr>
          <w:rFonts w:ascii="Times New Roman" w:hAnsi="Times New Roman" w:cs="Times New Roman"/>
          <w:b/>
          <w:bCs/>
          <w:color w:val="000000"/>
          <w:sz w:val="28"/>
          <w:szCs w:val="28"/>
        </w:rPr>
      </w:pPr>
      <w:r w:rsidRPr="001703B2">
        <w:rPr>
          <w:rFonts w:ascii="Times New Roman" w:hAnsi="Times New Roman" w:cs="Times New Roman"/>
          <w:b/>
          <w:bCs/>
          <w:color w:val="000000"/>
          <w:sz w:val="28"/>
          <w:szCs w:val="28"/>
        </w:rPr>
        <w:t xml:space="preserve"> Календарный учебный график</w:t>
      </w:r>
    </w:p>
    <w:p w:rsidR="003521EF" w:rsidRDefault="001703B2" w:rsidP="001703B2">
      <w:pPr>
        <w:tabs>
          <w:tab w:val="left" w:pos="0"/>
          <w:tab w:val="right" w:leader="dot" w:pos="9639"/>
        </w:tabs>
        <w:spacing w:before="120" w:after="120" w:line="240" w:lineRule="auto"/>
        <w:jc w:val="both"/>
        <w:outlineLvl w:val="2"/>
        <w:rPr>
          <w:rFonts w:ascii="Times New Roman" w:hAnsi="Times New Roman" w:cs="Times New Roman"/>
          <w:color w:val="000000"/>
          <w:sz w:val="28"/>
          <w:szCs w:val="28"/>
        </w:rPr>
      </w:pPr>
      <w:r w:rsidRPr="001703B2">
        <w:rPr>
          <w:b/>
          <w:bCs/>
          <w:color w:val="000000"/>
          <w:sz w:val="28"/>
          <w:szCs w:val="28"/>
        </w:rPr>
        <w:br/>
      </w:r>
      <w:r>
        <w:rPr>
          <w:rFonts w:ascii="Times New Roman" w:hAnsi="Times New Roman" w:cs="Times New Roman"/>
          <w:color w:val="000000"/>
          <w:sz w:val="28"/>
          <w:szCs w:val="28"/>
        </w:rPr>
        <w:t xml:space="preserve">         </w:t>
      </w:r>
      <w:r w:rsidRPr="001703B2">
        <w:rPr>
          <w:rFonts w:ascii="Times New Roman" w:hAnsi="Times New Roman" w:cs="Times New Roman"/>
          <w:color w:val="000000"/>
          <w:sz w:val="28"/>
          <w:szCs w:val="28"/>
        </w:rPr>
        <w:t>Календарный учебный график определяет чередование учебной</w:t>
      </w:r>
      <w:r w:rsidRPr="001703B2">
        <w:rPr>
          <w:color w:val="000000"/>
          <w:sz w:val="28"/>
          <w:szCs w:val="28"/>
        </w:rPr>
        <w:br/>
      </w:r>
      <w:r w:rsidRPr="001703B2">
        <w:rPr>
          <w:rFonts w:ascii="Times New Roman" w:hAnsi="Times New Roman" w:cs="Times New Roman"/>
          <w:color w:val="000000"/>
          <w:sz w:val="28"/>
          <w:szCs w:val="28"/>
        </w:rPr>
        <w:t>деятельности (урочной и внеурочной) и плановых перерывов при получении образования</w:t>
      </w:r>
      <w:r w:rsidR="003521EF">
        <w:rPr>
          <w:color w:val="000000"/>
          <w:sz w:val="28"/>
          <w:szCs w:val="28"/>
        </w:rPr>
        <w:t xml:space="preserve"> </w:t>
      </w:r>
      <w:r w:rsidRPr="001703B2">
        <w:rPr>
          <w:rFonts w:ascii="Times New Roman" w:hAnsi="Times New Roman" w:cs="Times New Roman"/>
          <w:color w:val="000000"/>
          <w:sz w:val="28"/>
          <w:szCs w:val="28"/>
        </w:rPr>
        <w:t>для отдыха и иных социальных целей (каникул) по календарным периодам учебного года.</w:t>
      </w:r>
      <w:r w:rsidR="003521EF">
        <w:rPr>
          <w:color w:val="000000"/>
          <w:sz w:val="28"/>
          <w:szCs w:val="28"/>
        </w:rPr>
        <w:t xml:space="preserve"> </w:t>
      </w:r>
      <w:r w:rsidRPr="001703B2">
        <w:rPr>
          <w:rFonts w:ascii="Times New Roman" w:hAnsi="Times New Roman" w:cs="Times New Roman"/>
          <w:color w:val="000000"/>
          <w:sz w:val="28"/>
          <w:szCs w:val="28"/>
        </w:rPr>
        <w:t>Календарный учебный график на конкретный учебный год утверждается приказом</w:t>
      </w:r>
      <w:r w:rsidR="003521EF">
        <w:rPr>
          <w:color w:val="000000"/>
          <w:sz w:val="28"/>
          <w:szCs w:val="28"/>
        </w:rPr>
        <w:t xml:space="preserve"> </w:t>
      </w:r>
      <w:r w:rsidRPr="001703B2">
        <w:rPr>
          <w:rFonts w:ascii="Times New Roman" w:hAnsi="Times New Roman" w:cs="Times New Roman"/>
          <w:color w:val="000000"/>
          <w:sz w:val="28"/>
          <w:szCs w:val="28"/>
        </w:rPr>
        <w:t>директора и является приложением к основной образовательной программе.</w:t>
      </w:r>
      <w:r w:rsidR="003521EF">
        <w:rPr>
          <w:color w:val="000000"/>
          <w:sz w:val="28"/>
          <w:szCs w:val="28"/>
        </w:rPr>
        <w:t xml:space="preserve"> </w:t>
      </w:r>
      <w:r w:rsidRPr="001703B2">
        <w:rPr>
          <w:rFonts w:ascii="Times New Roman" w:hAnsi="Times New Roman" w:cs="Times New Roman"/>
          <w:color w:val="000000"/>
          <w:sz w:val="28"/>
          <w:szCs w:val="28"/>
        </w:rPr>
        <w:t>Промежуточная аттестация проводится по итогам освоения образовательных</w:t>
      </w:r>
      <w:r w:rsidR="003521EF">
        <w:rPr>
          <w:color w:val="000000"/>
          <w:sz w:val="28"/>
          <w:szCs w:val="28"/>
        </w:rPr>
        <w:t xml:space="preserve"> </w:t>
      </w:r>
      <w:r w:rsidRPr="001703B2">
        <w:rPr>
          <w:rFonts w:ascii="Times New Roman" w:hAnsi="Times New Roman" w:cs="Times New Roman"/>
          <w:color w:val="000000"/>
          <w:sz w:val="28"/>
          <w:szCs w:val="28"/>
        </w:rPr>
        <w:t>программ по всем предметам учебного плана без прекращения образовательного процессав 4-й четверти в соответствии с Календарным учебным графиком на конкретный учебный</w:t>
      </w:r>
      <w:r w:rsidR="003521EF">
        <w:rPr>
          <w:color w:val="000000"/>
          <w:sz w:val="28"/>
          <w:szCs w:val="28"/>
        </w:rPr>
        <w:t xml:space="preserve"> </w:t>
      </w:r>
      <w:r w:rsidRPr="001703B2">
        <w:rPr>
          <w:rFonts w:ascii="Times New Roman" w:hAnsi="Times New Roman" w:cs="Times New Roman"/>
          <w:color w:val="000000"/>
          <w:sz w:val="28"/>
          <w:szCs w:val="28"/>
        </w:rPr>
        <w:t xml:space="preserve">год, Уставом, Положением о проведении промежуточной аттестации обучающихся иосуществлении текущего контроля. </w:t>
      </w:r>
    </w:p>
    <w:p w:rsidR="001703B2" w:rsidRPr="001703B2" w:rsidRDefault="001703B2" w:rsidP="001703B2">
      <w:pPr>
        <w:tabs>
          <w:tab w:val="left" w:pos="0"/>
          <w:tab w:val="right" w:leader="dot" w:pos="9639"/>
        </w:tabs>
        <w:spacing w:before="120" w:after="120" w:line="240" w:lineRule="auto"/>
        <w:jc w:val="both"/>
        <w:outlineLvl w:val="2"/>
        <w:rPr>
          <w:rStyle w:val="fontstyle01"/>
          <w:sz w:val="28"/>
          <w:szCs w:val="28"/>
        </w:rPr>
      </w:pPr>
      <w:r w:rsidRPr="001703B2">
        <w:rPr>
          <w:rFonts w:ascii="Times New Roman" w:hAnsi="Times New Roman" w:cs="Times New Roman"/>
          <w:color w:val="000000"/>
          <w:sz w:val="28"/>
          <w:szCs w:val="28"/>
        </w:rPr>
        <w:t>Календарный учебный график на текущий год</w:t>
      </w:r>
      <w:r w:rsidR="003521EF">
        <w:rPr>
          <w:color w:val="000000"/>
          <w:sz w:val="28"/>
          <w:szCs w:val="28"/>
        </w:rPr>
        <w:t xml:space="preserve"> </w:t>
      </w:r>
      <w:r w:rsidRPr="001703B2">
        <w:rPr>
          <w:rFonts w:ascii="Times New Roman" w:hAnsi="Times New Roman" w:cs="Times New Roman"/>
          <w:color w:val="000000"/>
          <w:sz w:val="28"/>
          <w:szCs w:val="28"/>
        </w:rPr>
        <w:t>обучения размещен на сайте МБОУ «</w:t>
      </w:r>
      <w:r w:rsidR="003521EF">
        <w:rPr>
          <w:rFonts w:ascii="Times New Roman" w:hAnsi="Times New Roman" w:cs="Times New Roman"/>
          <w:color w:val="000000"/>
          <w:sz w:val="28"/>
          <w:szCs w:val="28"/>
        </w:rPr>
        <w:t>Ново-Идинская</w:t>
      </w:r>
      <w:r w:rsidRPr="001703B2">
        <w:rPr>
          <w:rFonts w:ascii="Times New Roman" w:hAnsi="Times New Roman" w:cs="Times New Roman"/>
          <w:color w:val="000000"/>
          <w:sz w:val="28"/>
          <w:szCs w:val="28"/>
        </w:rPr>
        <w:t xml:space="preserve"> СОШ» в разделе «Сведения об</w:t>
      </w:r>
      <w:r w:rsidR="003521EF">
        <w:rPr>
          <w:color w:val="000000"/>
          <w:sz w:val="28"/>
          <w:szCs w:val="28"/>
        </w:rPr>
        <w:t xml:space="preserve"> </w:t>
      </w:r>
      <w:r w:rsidRPr="001703B2">
        <w:rPr>
          <w:rFonts w:ascii="Times New Roman" w:hAnsi="Times New Roman" w:cs="Times New Roman"/>
          <w:color w:val="000000"/>
          <w:sz w:val="28"/>
          <w:szCs w:val="28"/>
        </w:rPr>
        <w:t>образовательной организации / Образование» Образо</w:t>
      </w:r>
      <w:r w:rsidR="003521EF">
        <w:rPr>
          <w:rFonts w:ascii="Times New Roman" w:hAnsi="Times New Roman" w:cs="Times New Roman"/>
          <w:color w:val="000000"/>
          <w:sz w:val="28"/>
          <w:szCs w:val="28"/>
        </w:rPr>
        <w:t xml:space="preserve">вательное учреждение работает в </w:t>
      </w:r>
      <w:r w:rsidRPr="001703B2">
        <w:rPr>
          <w:rFonts w:ascii="Times New Roman" w:hAnsi="Times New Roman" w:cs="Times New Roman"/>
          <w:color w:val="000000"/>
          <w:sz w:val="28"/>
          <w:szCs w:val="28"/>
        </w:rPr>
        <w:t>режиме</w:t>
      </w:r>
      <w:r w:rsidR="003521EF">
        <w:rPr>
          <w:color w:val="000000"/>
          <w:sz w:val="28"/>
          <w:szCs w:val="28"/>
        </w:rPr>
        <w:t xml:space="preserve"> </w:t>
      </w:r>
      <w:r w:rsidRPr="001703B2">
        <w:rPr>
          <w:rFonts w:ascii="Times New Roman" w:hAnsi="Times New Roman" w:cs="Times New Roman"/>
          <w:color w:val="000000"/>
          <w:sz w:val="28"/>
          <w:szCs w:val="28"/>
        </w:rPr>
        <w:t>5 дневной учебной недели.</w:t>
      </w:r>
    </w:p>
    <w:p w:rsidR="00907752" w:rsidRDefault="001703B2" w:rsidP="001703B2">
      <w:pPr>
        <w:tabs>
          <w:tab w:val="left" w:pos="0"/>
          <w:tab w:val="right" w:leader="dot" w:pos="9639"/>
        </w:tabs>
        <w:spacing w:before="120" w:after="120" w:line="240" w:lineRule="auto"/>
        <w:jc w:val="both"/>
        <w:outlineLvl w:val="2"/>
        <w:rPr>
          <w:rFonts w:ascii="Times New Roman" w:hAnsi="Times New Roman" w:cs="Times New Roman"/>
          <w:b/>
          <w:color w:val="auto"/>
          <w:sz w:val="28"/>
          <w:szCs w:val="28"/>
        </w:rPr>
      </w:pPr>
      <w:r>
        <w:t xml:space="preserve"> </w:t>
      </w:r>
      <w:r w:rsidR="00FB065A" w:rsidRPr="00FB065A">
        <w:rPr>
          <w:rFonts w:ascii="Times New Roman" w:hAnsi="Times New Roman" w:cs="Times New Roman"/>
          <w:b/>
          <w:color w:val="auto"/>
          <w:sz w:val="28"/>
          <w:szCs w:val="28"/>
        </w:rPr>
        <w:t>2.3.</w:t>
      </w:r>
      <w:r w:rsidR="001C2AFF">
        <w:rPr>
          <w:rFonts w:ascii="Times New Roman" w:hAnsi="Times New Roman" w:cs="Times New Roman"/>
          <w:b/>
          <w:color w:val="auto"/>
          <w:sz w:val="28"/>
          <w:szCs w:val="28"/>
        </w:rPr>
        <w:t>2</w:t>
      </w:r>
      <w:r w:rsidR="00FB065A"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00FB065A"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3521EF" w:rsidRPr="00FB065A" w:rsidRDefault="003521EF" w:rsidP="001703B2">
      <w:pPr>
        <w:tabs>
          <w:tab w:val="left" w:pos="0"/>
          <w:tab w:val="right" w:leader="dot" w:pos="9639"/>
        </w:tabs>
        <w:spacing w:before="120" w:after="120" w:line="240" w:lineRule="auto"/>
        <w:jc w:val="both"/>
        <w:outlineLvl w:val="2"/>
        <w:rPr>
          <w:rFonts w:ascii="Times New Roman" w:hAnsi="Times New Roman" w:cs="Times New Roman"/>
          <w:b/>
          <w:color w:val="auto"/>
          <w:sz w:val="28"/>
          <w:szCs w:val="28"/>
        </w:rPr>
      </w:pPr>
    </w:p>
    <w:p w:rsidR="003521EF" w:rsidRDefault="003521EF" w:rsidP="003521EF">
      <w:pPr>
        <w:pStyle w:val="14TexstOSNOVA1012"/>
        <w:spacing w:line="360" w:lineRule="auto"/>
        <w:ind w:firstLine="709"/>
        <w:rPr>
          <w:rFonts w:ascii="Times New Roman" w:eastAsia="Arial Unicode MS" w:hAnsi="Times New Roman" w:cs="Times New Roman"/>
          <w:b/>
          <w:bCs/>
          <w:kern w:val="1"/>
          <w:sz w:val="28"/>
          <w:szCs w:val="28"/>
          <w:lang w:eastAsia="en-US"/>
        </w:rPr>
      </w:pPr>
      <w:r w:rsidRPr="003521EF">
        <w:rPr>
          <w:rFonts w:ascii="Times New Roman" w:eastAsia="Arial Unicode MS" w:hAnsi="Times New Roman" w:cs="Times New Roman"/>
          <w:b/>
          <w:bCs/>
          <w:kern w:val="1"/>
          <w:sz w:val="28"/>
          <w:szCs w:val="28"/>
          <w:lang w:eastAsia="en-US"/>
        </w:rPr>
        <w:t>Кадровые условия</w:t>
      </w:r>
    </w:p>
    <w:p w:rsidR="003521EF" w:rsidRPr="001C2AFF" w:rsidRDefault="003521EF" w:rsidP="001C2AFF">
      <w:pPr>
        <w:pStyle w:val="afb"/>
        <w:jc w:val="both"/>
        <w:rPr>
          <w:rFonts w:ascii="Times New Roman" w:hAnsi="Times New Roman"/>
          <w:kern w:val="1"/>
          <w:sz w:val="28"/>
          <w:szCs w:val="28"/>
        </w:rPr>
      </w:pPr>
      <w:r w:rsidRPr="003521EF">
        <w:rPr>
          <w:b/>
          <w:bCs/>
          <w:kern w:val="1"/>
        </w:rPr>
        <w:br/>
      </w:r>
      <w:r w:rsidRPr="001C2AFF">
        <w:rPr>
          <w:rFonts w:ascii="Times New Roman" w:hAnsi="Times New Roman"/>
          <w:kern w:val="1"/>
          <w:sz w:val="28"/>
          <w:szCs w:val="28"/>
        </w:rPr>
        <w:t xml:space="preserve">       МБОУ «Ново-Идинская СОШ»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образовательной организации, реализующей АООП НОО обучающихся с ЗПР, для каждой занимаемой должности соответствует квалификационным характеристикам по соответствующей должности.</w:t>
      </w:r>
    </w:p>
    <w:p w:rsidR="001C2AFF" w:rsidRDefault="003521EF" w:rsidP="001C2AFF">
      <w:pPr>
        <w:pStyle w:val="afb"/>
        <w:jc w:val="both"/>
        <w:rPr>
          <w:rFonts w:ascii="Times New Roman" w:hAnsi="Times New Roman"/>
          <w:b/>
          <w:bCs/>
          <w:kern w:val="1"/>
          <w:sz w:val="28"/>
          <w:szCs w:val="28"/>
        </w:rPr>
      </w:pPr>
      <w:r w:rsidRPr="001C2AFF">
        <w:rPr>
          <w:rFonts w:ascii="Times New Roman" w:hAnsi="Times New Roman"/>
          <w:kern w:val="1"/>
          <w:sz w:val="28"/>
          <w:szCs w:val="28"/>
        </w:rPr>
        <w:br/>
        <w:t>Соответствие уровня квалификации работников требованиям, предъявляемым к</w:t>
      </w:r>
      <w:r w:rsidRPr="001C2AFF">
        <w:rPr>
          <w:rFonts w:ascii="Times New Roman" w:hAnsi="Times New Roman"/>
          <w:kern w:val="1"/>
          <w:sz w:val="28"/>
          <w:szCs w:val="28"/>
        </w:rPr>
        <w:br/>
        <w:t>квалификационным категориям (первой или высшей) устанавливается при их аттестации.</w:t>
      </w:r>
      <w:r w:rsidRPr="001C2AFF">
        <w:rPr>
          <w:rFonts w:ascii="Times New Roman" w:hAnsi="Times New Roman"/>
          <w:kern w:val="1"/>
          <w:sz w:val="28"/>
          <w:szCs w:val="28"/>
        </w:rPr>
        <w:br/>
        <w:t>Непрерывность профессионального развития работников МБОУ "Ново-Идинская</w:t>
      </w:r>
      <w:r w:rsidRPr="001C2AFF">
        <w:rPr>
          <w:rFonts w:ascii="Times New Roman" w:hAnsi="Times New Roman"/>
          <w:kern w:val="1"/>
          <w:sz w:val="28"/>
          <w:szCs w:val="28"/>
        </w:rPr>
        <w:br/>
        <w:t>СОШ» обеспечивается освоением работниками дополнительных профессиональных</w:t>
      </w:r>
      <w:r w:rsidRPr="001C2AFF">
        <w:rPr>
          <w:rFonts w:ascii="Times New Roman" w:hAnsi="Times New Roman"/>
          <w:kern w:val="1"/>
          <w:sz w:val="28"/>
          <w:szCs w:val="28"/>
        </w:rPr>
        <w:br/>
        <w:t>программ по профилю педагогической деятельности не реже чем один раз в три года.</w:t>
      </w:r>
      <w:r w:rsidRPr="001C2AFF">
        <w:rPr>
          <w:rFonts w:ascii="Times New Roman" w:hAnsi="Times New Roman"/>
          <w:kern w:val="1"/>
          <w:sz w:val="28"/>
          <w:szCs w:val="28"/>
        </w:rPr>
        <w:br/>
        <w:t>Все специалисты, реализующие АООП НОО, прошли курсы повышения</w:t>
      </w:r>
      <w:r w:rsidRPr="001C2AFF">
        <w:rPr>
          <w:rFonts w:ascii="Times New Roman" w:hAnsi="Times New Roman"/>
          <w:kern w:val="1"/>
          <w:sz w:val="28"/>
          <w:szCs w:val="28"/>
        </w:rPr>
        <w:br/>
        <w:t xml:space="preserve">квалификации в области инклюзивного образования, подтвержденные </w:t>
      </w:r>
      <w:r w:rsidRPr="001C2AFF">
        <w:rPr>
          <w:rFonts w:ascii="Times New Roman" w:hAnsi="Times New Roman"/>
          <w:kern w:val="1"/>
          <w:sz w:val="28"/>
          <w:szCs w:val="28"/>
        </w:rPr>
        <w:lastRenderedPageBreak/>
        <w:t>удостоверением о повышении квалификации установленного образца.</w:t>
      </w:r>
      <w:r w:rsidRPr="001C2AFF">
        <w:rPr>
          <w:rFonts w:ascii="Times New Roman" w:hAnsi="Times New Roman"/>
          <w:kern w:val="1"/>
          <w:sz w:val="28"/>
          <w:szCs w:val="28"/>
        </w:rPr>
        <w:br/>
      </w:r>
    </w:p>
    <w:p w:rsidR="003521EF" w:rsidRPr="001C2AFF" w:rsidRDefault="003521EF" w:rsidP="001C2AFF">
      <w:pPr>
        <w:pStyle w:val="afb"/>
        <w:jc w:val="both"/>
        <w:rPr>
          <w:rFonts w:ascii="Times New Roman" w:hAnsi="Times New Roman"/>
          <w:b/>
          <w:bCs/>
          <w:kern w:val="1"/>
          <w:sz w:val="28"/>
          <w:szCs w:val="28"/>
        </w:rPr>
      </w:pPr>
      <w:r w:rsidRPr="001C2AFF">
        <w:rPr>
          <w:rFonts w:ascii="Times New Roman" w:hAnsi="Times New Roman"/>
          <w:b/>
          <w:bCs/>
          <w:kern w:val="1"/>
          <w:sz w:val="28"/>
          <w:szCs w:val="28"/>
        </w:rPr>
        <w:t>Психолого-педагогические условия</w:t>
      </w:r>
    </w:p>
    <w:p w:rsidR="003521EF" w:rsidRPr="001C2AFF" w:rsidRDefault="003521EF" w:rsidP="001C2AFF">
      <w:pPr>
        <w:pStyle w:val="afb"/>
        <w:jc w:val="both"/>
        <w:rPr>
          <w:rFonts w:ascii="Times New Roman" w:hAnsi="Times New Roman"/>
          <w:kern w:val="1"/>
          <w:sz w:val="28"/>
          <w:szCs w:val="28"/>
        </w:rPr>
      </w:pPr>
      <w:r w:rsidRPr="001C2AFF">
        <w:rPr>
          <w:rFonts w:ascii="Times New Roman" w:hAnsi="Times New Roman"/>
          <w:b/>
          <w:bCs/>
          <w:kern w:val="1"/>
          <w:sz w:val="28"/>
          <w:szCs w:val="28"/>
        </w:rPr>
        <w:br/>
      </w:r>
      <w:r w:rsidRPr="001C2AFF">
        <w:rPr>
          <w:rFonts w:ascii="Times New Roman" w:hAnsi="Times New Roman"/>
          <w:kern w:val="1"/>
          <w:sz w:val="28"/>
          <w:szCs w:val="28"/>
        </w:rPr>
        <w:t>Реализации образовательной программы способствует психолого-педагогическая</w:t>
      </w:r>
      <w:r w:rsidRPr="001C2AFF">
        <w:rPr>
          <w:rFonts w:ascii="Times New Roman" w:hAnsi="Times New Roman"/>
          <w:kern w:val="1"/>
          <w:sz w:val="28"/>
          <w:szCs w:val="28"/>
        </w:rPr>
        <w:br/>
        <w:t>служба сопровождения, работа которой направлена на сохранение и укрепление</w:t>
      </w:r>
      <w:r w:rsidRPr="001C2AFF">
        <w:rPr>
          <w:rFonts w:ascii="Times New Roman" w:hAnsi="Times New Roman"/>
          <w:kern w:val="1"/>
          <w:sz w:val="28"/>
          <w:szCs w:val="28"/>
        </w:rPr>
        <w:br/>
        <w:t>физического и психического здоровья обучающихся с ОВЗ, а также на их развитие.</w:t>
      </w:r>
      <w:r w:rsidRPr="001C2AFF">
        <w:rPr>
          <w:rFonts w:ascii="Times New Roman" w:hAnsi="Times New Roman"/>
          <w:kern w:val="1"/>
          <w:sz w:val="28"/>
          <w:szCs w:val="28"/>
        </w:rPr>
        <w:br/>
        <w:t>Особенности психолого-педагогических условий описаны в разделе «Программа</w:t>
      </w:r>
      <w:r w:rsidRPr="001C2AFF">
        <w:rPr>
          <w:rFonts w:ascii="Times New Roman" w:hAnsi="Times New Roman"/>
          <w:kern w:val="1"/>
          <w:sz w:val="28"/>
          <w:szCs w:val="28"/>
        </w:rPr>
        <w:br/>
        <w:t>коррекционной работы».</w:t>
      </w:r>
    </w:p>
    <w:p w:rsidR="003521EF" w:rsidRPr="001C2AFF" w:rsidRDefault="003521EF" w:rsidP="001C2AFF">
      <w:pPr>
        <w:pStyle w:val="afb"/>
        <w:jc w:val="both"/>
        <w:rPr>
          <w:rFonts w:ascii="Times New Roman" w:hAnsi="Times New Roman"/>
          <w:b/>
          <w:bCs/>
          <w:kern w:val="1"/>
          <w:sz w:val="28"/>
          <w:szCs w:val="28"/>
        </w:rPr>
      </w:pPr>
      <w:r w:rsidRPr="001C2AFF">
        <w:rPr>
          <w:rFonts w:ascii="Times New Roman" w:hAnsi="Times New Roman"/>
          <w:kern w:val="1"/>
          <w:sz w:val="28"/>
          <w:szCs w:val="28"/>
        </w:rPr>
        <w:br/>
      </w:r>
      <w:r w:rsidRPr="001C2AFF">
        <w:rPr>
          <w:rFonts w:ascii="Times New Roman" w:hAnsi="Times New Roman"/>
          <w:b/>
          <w:bCs/>
          <w:kern w:val="1"/>
          <w:sz w:val="28"/>
          <w:szCs w:val="28"/>
        </w:rPr>
        <w:t>Информационно-методические условия реализации АООП НОО</w:t>
      </w:r>
    </w:p>
    <w:p w:rsidR="001C2AFF" w:rsidRDefault="001C2AFF" w:rsidP="001C2AFF">
      <w:pPr>
        <w:pStyle w:val="afb"/>
        <w:jc w:val="both"/>
        <w:rPr>
          <w:rFonts w:ascii="Times New Roman" w:hAnsi="Times New Roman"/>
          <w:kern w:val="1"/>
          <w:sz w:val="28"/>
          <w:szCs w:val="28"/>
        </w:rPr>
      </w:pPr>
    </w:p>
    <w:p w:rsidR="009D331E" w:rsidRPr="001C2AFF" w:rsidRDefault="003521EF" w:rsidP="001C2AFF">
      <w:pPr>
        <w:pStyle w:val="afb"/>
        <w:jc w:val="both"/>
        <w:rPr>
          <w:rFonts w:ascii="Times New Roman" w:hAnsi="Times New Roman"/>
          <w:iCs/>
          <w:sz w:val="28"/>
          <w:szCs w:val="28"/>
        </w:rPr>
      </w:pPr>
      <w:r w:rsidRPr="001C2AFF">
        <w:rPr>
          <w:rFonts w:ascii="Times New Roman" w:hAnsi="Times New Roman"/>
          <w:kern w:val="1"/>
          <w:sz w:val="28"/>
          <w:szCs w:val="28"/>
        </w:rPr>
        <w:t>обучающихся с ЗПР, механизм достижения целевых ориентиров в системе условий</w:t>
      </w:r>
      <w:r w:rsidRPr="001C2AFF">
        <w:rPr>
          <w:rFonts w:ascii="Times New Roman" w:hAnsi="Times New Roman"/>
          <w:kern w:val="1"/>
          <w:sz w:val="28"/>
          <w:szCs w:val="28"/>
        </w:rPr>
        <w:br/>
        <w:t>реализации АООП НОО; обоснование необходимых изменений в имеющихся условиях в соответствии с приоритетами АООП НОО; сетевой график (дорожная карта) по формированию необходимой системы условий реализации АООП НОО; контроль состояния системы условий реализации АООП НОО обучающихся с ЗПР соответствует ФГОС НОО и описаны в ООП НОО МБОУ «Ново-Идинская СОШ»</w:t>
      </w:r>
    </w:p>
    <w:sectPr w:rsidR="009D331E" w:rsidRPr="001C2AFF" w:rsidSect="006B0527">
      <w:footerReference w:type="default" r:id="rId9"/>
      <w:pgSz w:w="11906" w:h="16838"/>
      <w:pgMar w:top="568" w:right="567" w:bottom="426"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05" w:rsidRDefault="00B86105">
      <w:pPr>
        <w:spacing w:after="0" w:line="240" w:lineRule="auto"/>
      </w:pPr>
      <w:r>
        <w:separator/>
      </w:r>
    </w:p>
  </w:endnote>
  <w:endnote w:type="continuationSeparator" w:id="1">
    <w:p w:rsidR="00B86105" w:rsidRDefault="00B86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27" w:rsidRDefault="000B42E2">
    <w:pPr>
      <w:pStyle w:val="af7"/>
      <w:jc w:val="center"/>
    </w:pPr>
    <w:fldSimple w:instr=" PAGE   \* MERGEFORMAT ">
      <w:r w:rsidR="00B378B7">
        <w:rPr>
          <w:noProof/>
        </w:rPr>
        <w:t>7</w:t>
      </w:r>
    </w:fldSimple>
  </w:p>
  <w:p w:rsidR="006B0527" w:rsidRDefault="006B052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05" w:rsidRDefault="00B86105">
      <w:pPr>
        <w:spacing w:after="0" w:line="240" w:lineRule="auto"/>
      </w:pPr>
      <w:r>
        <w:separator/>
      </w:r>
    </w:p>
  </w:footnote>
  <w:footnote w:type="continuationSeparator" w:id="1">
    <w:p w:rsidR="00B86105" w:rsidRDefault="00B86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0AE81635"/>
    <w:multiLevelType w:val="hybridMultilevel"/>
    <w:tmpl w:val="9360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1A1559BD"/>
    <w:multiLevelType w:val="hybridMultilevel"/>
    <w:tmpl w:val="EBF2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277F38"/>
    <w:multiLevelType w:val="hybridMultilevel"/>
    <w:tmpl w:val="A350C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7">
    <w:nsid w:val="63382E4C"/>
    <w:multiLevelType w:val="hybridMultilevel"/>
    <w:tmpl w:val="B43AC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6"/>
  </w:num>
  <w:num w:numId="4">
    <w:abstractNumId w:val="38"/>
  </w:num>
  <w:num w:numId="5">
    <w:abstractNumId w:val="27"/>
  </w:num>
  <w:num w:numId="6">
    <w:abstractNumId w:val="35"/>
  </w:num>
  <w:num w:numId="7">
    <w:abstractNumId w:val="24"/>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6"/>
  </w:num>
  <w:num w:numId="16">
    <w:abstractNumId w:val="34"/>
  </w:num>
  <w:num w:numId="17">
    <w:abstractNumId w:val="39"/>
  </w:num>
  <w:num w:numId="18">
    <w:abstractNumId w:val="29"/>
  </w:num>
  <w:num w:numId="19">
    <w:abstractNumId w:val="11"/>
  </w:num>
  <w:num w:numId="20">
    <w:abstractNumId w:val="31"/>
  </w:num>
  <w:num w:numId="21">
    <w:abstractNumId w:val="5"/>
  </w:num>
  <w:num w:numId="22">
    <w:abstractNumId w:val="6"/>
  </w:num>
  <w:num w:numId="23">
    <w:abstractNumId w:val="41"/>
  </w:num>
  <w:num w:numId="24">
    <w:abstractNumId w:val="2"/>
  </w:num>
  <w:num w:numId="25">
    <w:abstractNumId w:val="10"/>
  </w:num>
  <w:num w:numId="26">
    <w:abstractNumId w:val="1"/>
  </w:num>
  <w:num w:numId="27">
    <w:abstractNumId w:val="13"/>
  </w:num>
  <w:num w:numId="28">
    <w:abstractNumId w:val="32"/>
  </w:num>
  <w:num w:numId="29">
    <w:abstractNumId w:val="25"/>
  </w:num>
  <w:num w:numId="30">
    <w:abstractNumId w:val="0"/>
  </w:num>
  <w:num w:numId="31">
    <w:abstractNumId w:val="40"/>
  </w:num>
  <w:num w:numId="32">
    <w:abstractNumId w:val="33"/>
  </w:num>
  <w:num w:numId="33">
    <w:abstractNumId w:val="20"/>
  </w:num>
  <w:num w:numId="34">
    <w:abstractNumId w:val="19"/>
  </w:num>
  <w:num w:numId="35">
    <w:abstractNumId w:val="28"/>
  </w:num>
  <w:num w:numId="36">
    <w:abstractNumId w:val="30"/>
  </w:num>
  <w:num w:numId="37">
    <w:abstractNumId w:val="22"/>
  </w:num>
  <w:num w:numId="38">
    <w:abstractNumId w:val="26"/>
  </w:num>
  <w:num w:numId="39">
    <w:abstractNumId w:val="37"/>
  </w:num>
  <w:num w:numId="40">
    <w:abstractNumId w:val="21"/>
  </w:num>
  <w:num w:numId="41">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21506"/>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44C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2E2"/>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3E3"/>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3B8"/>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3B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AFF"/>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4CB"/>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B7A09"/>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3778B"/>
    <w:rsid w:val="003404F2"/>
    <w:rsid w:val="003409C7"/>
    <w:rsid w:val="0034146F"/>
    <w:rsid w:val="0034200B"/>
    <w:rsid w:val="00342179"/>
    <w:rsid w:val="0034336E"/>
    <w:rsid w:val="00345133"/>
    <w:rsid w:val="00347098"/>
    <w:rsid w:val="003500A4"/>
    <w:rsid w:val="00351298"/>
    <w:rsid w:val="0035217D"/>
    <w:rsid w:val="003521EF"/>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280"/>
    <w:rsid w:val="003B5E8C"/>
    <w:rsid w:val="003C0437"/>
    <w:rsid w:val="003C0813"/>
    <w:rsid w:val="003C0B2F"/>
    <w:rsid w:val="003C167A"/>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2D4"/>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0527"/>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D00"/>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4C0F"/>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8A3"/>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2B5E"/>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289"/>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BE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31E"/>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9F62A7"/>
    <w:rsid w:val="00A01810"/>
    <w:rsid w:val="00A01A6E"/>
    <w:rsid w:val="00A02C19"/>
    <w:rsid w:val="00A02C88"/>
    <w:rsid w:val="00A03738"/>
    <w:rsid w:val="00A03E35"/>
    <w:rsid w:val="00A04FC1"/>
    <w:rsid w:val="00A05B32"/>
    <w:rsid w:val="00A06B7D"/>
    <w:rsid w:val="00A070FA"/>
    <w:rsid w:val="00A072E8"/>
    <w:rsid w:val="00A07CE0"/>
    <w:rsid w:val="00A07F6B"/>
    <w:rsid w:val="00A1052E"/>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378B7"/>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105"/>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15A2"/>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6F53"/>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1AD"/>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C7D7A"/>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character" w:customStyle="1" w:styleId="fontstyle01">
    <w:name w:val="fontstyle01"/>
    <w:basedOn w:val="a0"/>
    <w:rsid w:val="001333B8"/>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8D5289"/>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64654089">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362633179">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09323127">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C9D1-1752-4ED1-A961-3050589F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26</Pages>
  <Words>8248</Words>
  <Characters>47014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55152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1125</cp:lastModifiedBy>
  <cp:revision>10</cp:revision>
  <cp:lastPrinted>2021-01-20T04:04:00Z</cp:lastPrinted>
  <dcterms:created xsi:type="dcterms:W3CDTF">2015-12-29T08:47:00Z</dcterms:created>
  <dcterms:modified xsi:type="dcterms:W3CDTF">2021-01-21T02:45:00Z</dcterms:modified>
</cp:coreProperties>
</file>